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AFE" w:rsidRPr="00C31E39" w:rsidRDefault="005F2AFE" w:rsidP="00C31E39">
      <w:pPr>
        <w:spacing w:after="0" w:line="240" w:lineRule="auto"/>
        <w:jc w:val="center"/>
        <w:rPr>
          <w:rFonts w:ascii="Arial" w:hAnsi="Arial" w:cs="Arial"/>
          <w:color w:val="000000"/>
          <w:bdr w:val="none" w:sz="0" w:space="0" w:color="auto" w:frame="1"/>
        </w:rPr>
      </w:pPr>
      <w:r w:rsidRPr="00A35D9C">
        <w:rPr>
          <w:rFonts w:ascii="Times New Roman" w:hAnsi="Times New Roman"/>
          <w:b/>
          <w:bCs/>
          <w:iCs/>
          <w:sz w:val="24"/>
          <w:szCs w:val="24"/>
        </w:rPr>
        <w:t>МИНИСТЕРСТВО  ОБРАЗОВАНИЯ  И  НАУКИ КЫРГЫЗСКОЙ  РЕСПУБЛИКИ</w:t>
      </w:r>
    </w:p>
    <w:p w:rsidR="005F2AFE" w:rsidRPr="00A35D9C" w:rsidRDefault="005F2AFE" w:rsidP="00C31E39">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p w:rsidR="005F2AFE" w:rsidRPr="0071746E" w:rsidRDefault="005F2AFE" w:rsidP="005F2AFE">
      <w:pPr>
        <w:spacing w:after="0" w:line="240" w:lineRule="auto"/>
        <w:jc w:val="center"/>
        <w:rPr>
          <w:rFonts w:ascii="Times New Roman" w:hAnsi="Times New Roman" w:cs="Times New Roman"/>
          <w:b/>
          <w:sz w:val="24"/>
          <w:szCs w:val="24"/>
          <w:lang w:val="ky-KG"/>
        </w:rPr>
      </w:pPr>
    </w:p>
    <w:p w:rsidR="005F2AFE" w:rsidRDefault="005F2AFE" w:rsidP="005F2AFE">
      <w:pPr>
        <w:rPr>
          <w:rFonts w:ascii="Times New Roman" w:hAnsi="Times New Roman" w:cs="Times New Roman"/>
          <w:sz w:val="24"/>
          <w:szCs w:val="24"/>
        </w:rPr>
      </w:pPr>
    </w:p>
    <w:p w:rsidR="005F2AFE" w:rsidRPr="00A35D9C" w:rsidRDefault="005F2AFE" w:rsidP="005F2AFE">
      <w:pPr>
        <w:spacing w:after="0" w:line="240" w:lineRule="auto"/>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Pr>
          <w:rFonts w:ascii="Times New Roman" w:hAnsi="Times New Roman"/>
          <w:b/>
          <w:bCs/>
          <w:iCs/>
          <w:sz w:val="28"/>
          <w:szCs w:val="28"/>
        </w:rPr>
        <w:t xml:space="preserve">                                                                   </w:t>
      </w:r>
      <w:r w:rsidR="0071746E" w:rsidRPr="0071746E">
        <w:rPr>
          <w:rFonts w:ascii="Times New Roman" w:hAnsi="Times New Roman"/>
          <w:b/>
          <w:bCs/>
          <w:iCs/>
          <w:sz w:val="28"/>
          <w:szCs w:val="28"/>
        </w:rPr>
        <w:t xml:space="preserve">                                                                     </w:t>
      </w:r>
      <w:r>
        <w:rPr>
          <w:rFonts w:ascii="Times New Roman" w:hAnsi="Times New Roman"/>
          <w:b/>
          <w:bCs/>
          <w:iCs/>
          <w:sz w:val="28"/>
          <w:szCs w:val="28"/>
        </w:rPr>
        <w:t>«</w:t>
      </w:r>
      <w:r w:rsidRPr="00065A6F">
        <w:rPr>
          <w:rFonts w:ascii="Times New Roman" w:hAnsi="Times New Roman"/>
          <w:b/>
          <w:bCs/>
          <w:i/>
          <w:iCs/>
          <w:sz w:val="28"/>
          <w:szCs w:val="28"/>
        </w:rPr>
        <w:t>Утверждено</w:t>
      </w:r>
      <w:r w:rsidRPr="00A35D9C">
        <w:rPr>
          <w:rFonts w:ascii="Times New Roman" w:hAnsi="Times New Roman"/>
          <w:bCs/>
          <w:i/>
          <w:iCs/>
          <w:sz w:val="28"/>
          <w:szCs w:val="28"/>
        </w:rPr>
        <w:t>» -</w:t>
      </w:r>
    </w:p>
    <w:p w:rsidR="005F2AFE" w:rsidRDefault="005F2AFE" w:rsidP="005F2AFE">
      <w:pPr>
        <w:spacing w:after="0" w:line="240" w:lineRule="auto"/>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sidR="0071746E" w:rsidRPr="0071746E">
        <w:rPr>
          <w:rFonts w:ascii="Times New Roman" w:hAnsi="Times New Roman"/>
          <w:bCs/>
          <w:iCs/>
          <w:sz w:val="28"/>
          <w:szCs w:val="28"/>
        </w:rPr>
        <w:t xml:space="preserve">                                                                                                                           </w:t>
      </w:r>
      <w:r w:rsidRPr="00A35D9C">
        <w:rPr>
          <w:rFonts w:ascii="Times New Roman" w:hAnsi="Times New Roman"/>
          <w:bCs/>
          <w:iCs/>
          <w:sz w:val="28"/>
          <w:szCs w:val="28"/>
        </w:rPr>
        <w:t>Председатель УМС</w:t>
      </w:r>
    </w:p>
    <w:p w:rsidR="005F2AFE" w:rsidRPr="0071746E" w:rsidRDefault="005F2AFE" w:rsidP="005F2AFE">
      <w:pPr>
        <w:spacing w:after="0" w:line="240" w:lineRule="auto"/>
        <w:rPr>
          <w:rFonts w:ascii="Times New Roman" w:hAnsi="Times New Roman"/>
          <w:bCs/>
          <w:iCs/>
          <w:sz w:val="28"/>
          <w:szCs w:val="28"/>
        </w:rPr>
      </w:pPr>
      <w:r>
        <w:rPr>
          <w:rFonts w:ascii="Times New Roman" w:hAnsi="Times New Roman"/>
          <w:bCs/>
          <w:iCs/>
          <w:sz w:val="28"/>
          <w:szCs w:val="28"/>
          <w:lang w:val="ky-KG"/>
        </w:rPr>
        <w:t xml:space="preserve">Прот.№___от_______2019 </w:t>
      </w:r>
      <w:r w:rsidRPr="00A35D9C">
        <w:rPr>
          <w:rFonts w:ascii="Times New Roman" w:hAnsi="Times New Roman"/>
          <w:bCs/>
          <w:iCs/>
          <w:sz w:val="28"/>
          <w:szCs w:val="28"/>
          <w:lang w:val="ky-KG"/>
        </w:rPr>
        <w:t xml:space="preserve">г                              </w:t>
      </w:r>
      <w:r w:rsidR="0071746E" w:rsidRPr="0071746E">
        <w:rPr>
          <w:rFonts w:ascii="Times New Roman" w:hAnsi="Times New Roman"/>
          <w:bCs/>
          <w:iCs/>
          <w:sz w:val="28"/>
          <w:szCs w:val="28"/>
        </w:rPr>
        <w:t xml:space="preserve">                                                                                                  </w:t>
      </w:r>
      <w:r w:rsidR="0071746E">
        <w:rPr>
          <w:rFonts w:ascii="Times New Roman" w:hAnsi="Times New Roman"/>
          <w:bCs/>
          <w:iCs/>
          <w:sz w:val="28"/>
          <w:szCs w:val="28"/>
        </w:rPr>
        <w:t>факультета</w:t>
      </w:r>
    </w:p>
    <w:p w:rsidR="005F2AFE" w:rsidRDefault="0071746E" w:rsidP="0071746E">
      <w:pPr>
        <w:tabs>
          <w:tab w:val="left" w:pos="11388"/>
        </w:tabs>
        <w:spacing w:line="240" w:lineRule="auto"/>
        <w:rPr>
          <w:rFonts w:ascii="Times New Roman" w:hAnsi="Times New Roman"/>
          <w:bCs/>
          <w:iCs/>
          <w:sz w:val="28"/>
          <w:szCs w:val="28"/>
        </w:rPr>
      </w:pPr>
      <w:r w:rsidRPr="0071746E">
        <w:rPr>
          <w:rFonts w:ascii="Times New Roman" w:hAnsi="Times New Roman"/>
          <w:bCs/>
          <w:iCs/>
          <w:sz w:val="28"/>
          <w:szCs w:val="28"/>
        </w:rPr>
        <w:t>________________</w:t>
      </w:r>
      <w:r w:rsidR="005F2AFE">
        <w:rPr>
          <w:rFonts w:ascii="Times New Roman" w:hAnsi="Times New Roman"/>
          <w:bCs/>
          <w:iCs/>
          <w:sz w:val="28"/>
          <w:szCs w:val="28"/>
        </w:rPr>
        <w:t xml:space="preserve">               </w:t>
      </w:r>
      <w:r>
        <w:rPr>
          <w:rFonts w:ascii="Times New Roman" w:hAnsi="Times New Roman"/>
          <w:bCs/>
          <w:iCs/>
          <w:sz w:val="28"/>
          <w:szCs w:val="28"/>
        </w:rPr>
        <w:t xml:space="preserve">                </w:t>
      </w:r>
      <w:r w:rsidR="005F2AFE">
        <w:rPr>
          <w:rFonts w:ascii="Times New Roman" w:hAnsi="Times New Roman"/>
          <w:bCs/>
          <w:iCs/>
          <w:sz w:val="28"/>
          <w:szCs w:val="28"/>
        </w:rPr>
        <w:t xml:space="preserve">                                                                                                      </w:t>
      </w:r>
      <w:r w:rsidRPr="0071746E">
        <w:rPr>
          <w:rFonts w:ascii="Times New Roman" w:hAnsi="Times New Roman"/>
          <w:bCs/>
          <w:iCs/>
          <w:sz w:val="28"/>
          <w:szCs w:val="28"/>
        </w:rPr>
        <w:t xml:space="preserve">   </w:t>
      </w:r>
      <w:r>
        <w:rPr>
          <w:rFonts w:ascii="Times New Roman" w:hAnsi="Times New Roman"/>
          <w:bCs/>
          <w:iCs/>
          <w:sz w:val="28"/>
          <w:szCs w:val="28"/>
        </w:rPr>
        <w:t xml:space="preserve">        </w:t>
      </w:r>
      <w:r w:rsidRPr="0071746E">
        <w:rPr>
          <w:rFonts w:ascii="Times New Roman" w:hAnsi="Times New Roman"/>
          <w:bCs/>
          <w:iCs/>
          <w:sz w:val="28"/>
          <w:szCs w:val="28"/>
        </w:rPr>
        <w:t xml:space="preserve">_______________                              </w:t>
      </w:r>
      <w:r w:rsidR="005F2AFE">
        <w:rPr>
          <w:rFonts w:ascii="Times New Roman" w:hAnsi="Times New Roman"/>
          <w:bCs/>
          <w:iCs/>
          <w:sz w:val="28"/>
          <w:szCs w:val="28"/>
        </w:rPr>
        <w:tab/>
      </w:r>
    </w:p>
    <w:p w:rsidR="005F2AFE" w:rsidRPr="00D23844" w:rsidRDefault="005F2AFE" w:rsidP="005F2AFE">
      <w:pPr>
        <w:spacing w:line="240" w:lineRule="auto"/>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w:t>
      </w:r>
      <w:proofErr w:type="gramStart"/>
      <w:r w:rsidRPr="00A35D9C">
        <w:rPr>
          <w:rFonts w:ascii="Times New Roman" w:hAnsi="Times New Roman"/>
          <w:bCs/>
          <w:iCs/>
          <w:sz w:val="28"/>
          <w:szCs w:val="28"/>
        </w:rPr>
        <w:t>.к</w:t>
      </w:r>
      <w:proofErr w:type="gramEnd"/>
      <w:r w:rsidRPr="00A35D9C">
        <w:rPr>
          <w:rFonts w:ascii="Times New Roman" w:hAnsi="Times New Roman"/>
          <w:bCs/>
          <w:iCs/>
          <w:sz w:val="28"/>
          <w:szCs w:val="28"/>
        </w:rPr>
        <w:t>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Pr>
          <w:rFonts w:ascii="Times New Roman" w:hAnsi="Times New Roman"/>
          <w:b/>
          <w:bCs/>
          <w:iCs/>
          <w:sz w:val="28"/>
          <w:szCs w:val="28"/>
        </w:rPr>
        <w:t xml:space="preserve">                                                                                    </w:t>
      </w:r>
      <w:r w:rsidR="0071746E" w:rsidRPr="0071746E">
        <w:rPr>
          <w:rFonts w:ascii="Times New Roman" w:hAnsi="Times New Roman"/>
          <w:b/>
          <w:bCs/>
          <w:iCs/>
          <w:sz w:val="28"/>
          <w:szCs w:val="28"/>
        </w:rPr>
        <w:t xml:space="preserve">                                                     </w:t>
      </w:r>
      <w:r>
        <w:rPr>
          <w:rFonts w:ascii="Times New Roman" w:hAnsi="Times New Roman"/>
          <w:b/>
          <w:bCs/>
          <w:iCs/>
          <w:sz w:val="28"/>
          <w:szCs w:val="28"/>
        </w:rPr>
        <w:t>Т</w:t>
      </w:r>
      <w:r>
        <w:rPr>
          <w:rFonts w:ascii="Times New Roman" w:hAnsi="Times New Roman"/>
          <w:bCs/>
          <w:iCs/>
          <w:sz w:val="28"/>
          <w:szCs w:val="28"/>
        </w:rPr>
        <w:t>урсунбаева А.Т.</w:t>
      </w:r>
    </w:p>
    <w:p w:rsidR="005F2AFE" w:rsidRPr="00B90793" w:rsidRDefault="005F2AFE" w:rsidP="005F2AFE">
      <w:pPr>
        <w:rPr>
          <w:rFonts w:ascii="Times New Roman" w:hAnsi="Times New Roman" w:cs="Times New Roman"/>
          <w:sz w:val="24"/>
          <w:szCs w:val="24"/>
        </w:rPr>
      </w:pPr>
    </w:p>
    <w:p w:rsidR="005F2AFE" w:rsidRPr="00B90793" w:rsidRDefault="005F2AFE" w:rsidP="000F725B">
      <w:pPr>
        <w:jc w:val="center"/>
        <w:rPr>
          <w:rFonts w:ascii="Times New Roman" w:hAnsi="Times New Roman" w:cs="Times New Roman"/>
          <w:sz w:val="24"/>
          <w:szCs w:val="24"/>
        </w:rPr>
      </w:pPr>
    </w:p>
    <w:p w:rsidR="005F2AFE" w:rsidRPr="00C31E39" w:rsidRDefault="005F2AFE" w:rsidP="000F725B">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C31E39">
        <w:rPr>
          <w:rFonts w:ascii="Times New Roman" w:hAnsi="Times New Roman" w:cs="Times New Roman"/>
          <w:sz w:val="28"/>
          <w:szCs w:val="28"/>
        </w:rPr>
        <w:t xml:space="preserve"> №</w:t>
      </w:r>
      <w:r w:rsidR="007012CF">
        <w:rPr>
          <w:rFonts w:ascii="Times New Roman" w:hAnsi="Times New Roman" w:cs="Times New Roman"/>
          <w:sz w:val="28"/>
          <w:szCs w:val="28"/>
        </w:rPr>
        <w:t>2</w:t>
      </w:r>
    </w:p>
    <w:p w:rsidR="000F725B" w:rsidRPr="000F725B" w:rsidRDefault="005F2AFE" w:rsidP="000F725B">
      <w:pPr>
        <w:pStyle w:val="a5"/>
        <w:jc w:val="center"/>
        <w:rPr>
          <w:rFonts w:ascii="Times New Roman" w:hAnsi="Times New Roman"/>
          <w:sz w:val="24"/>
          <w:szCs w:val="24"/>
          <w:lang w:val="ru-RU"/>
        </w:rPr>
      </w:pPr>
      <w:r w:rsidRPr="00065A6F">
        <w:rPr>
          <w:rFonts w:ascii="Times New Roman" w:hAnsi="Times New Roman"/>
          <w:sz w:val="28"/>
          <w:szCs w:val="28"/>
          <w:lang w:val="ky-KG"/>
        </w:rPr>
        <w:t>н</w:t>
      </w:r>
      <w:r w:rsidRPr="000F725B">
        <w:rPr>
          <w:rFonts w:ascii="Times New Roman" w:hAnsi="Times New Roman"/>
          <w:sz w:val="28"/>
          <w:szCs w:val="28"/>
          <w:lang w:val="ru-RU"/>
        </w:rPr>
        <w:t xml:space="preserve">а тему: </w:t>
      </w:r>
      <w:r w:rsidR="00C92159">
        <w:rPr>
          <w:rFonts w:ascii="Times New Roman" w:hAnsi="Times New Roman"/>
          <w:sz w:val="28"/>
          <w:szCs w:val="28"/>
          <w:lang w:val="ru-RU"/>
        </w:rPr>
        <w:t>«</w:t>
      </w:r>
      <w:r w:rsidR="007012CF">
        <w:rPr>
          <w:rFonts w:ascii="Times New Roman" w:hAnsi="Times New Roman"/>
          <w:b/>
          <w:sz w:val="32"/>
          <w:szCs w:val="32"/>
          <w:lang w:val="ru-RU"/>
        </w:rPr>
        <w:t>Пальпация, перкуссия и аускультация больных с заболеваниями органов пищеварения</w:t>
      </w:r>
      <w:r w:rsidR="00C92159">
        <w:rPr>
          <w:rFonts w:ascii="Times New Roman" w:hAnsi="Times New Roman"/>
          <w:b/>
          <w:sz w:val="32"/>
          <w:szCs w:val="32"/>
          <w:lang w:val="ru-RU"/>
        </w:rPr>
        <w:t>»</w:t>
      </w:r>
      <w:r w:rsidR="000F725B" w:rsidRPr="000F725B">
        <w:rPr>
          <w:rFonts w:ascii="Times New Roman" w:hAnsi="Times New Roman"/>
          <w:b/>
          <w:sz w:val="32"/>
          <w:szCs w:val="32"/>
          <w:lang w:val="ru-RU"/>
        </w:rPr>
        <w:t>.</w:t>
      </w:r>
    </w:p>
    <w:p w:rsidR="005F2AFE" w:rsidRPr="00065A6F" w:rsidRDefault="005F2AFE" w:rsidP="000F725B">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3539BB">
        <w:rPr>
          <w:rFonts w:ascii="Times New Roman" w:hAnsi="Times New Roman"/>
          <w:b/>
          <w:bCs/>
          <w:sz w:val="28"/>
          <w:szCs w:val="28"/>
        </w:rPr>
        <w:t xml:space="preserve"> «Внутренние болезни </w:t>
      </w:r>
      <w:r w:rsidRPr="00065A6F">
        <w:rPr>
          <w:rFonts w:ascii="Times New Roman" w:hAnsi="Times New Roman"/>
          <w:b/>
          <w:bCs/>
          <w:sz w:val="28"/>
          <w:szCs w:val="28"/>
        </w:rPr>
        <w:t>»</w:t>
      </w:r>
    </w:p>
    <w:p w:rsidR="005F2AFE" w:rsidRPr="00065A6F" w:rsidRDefault="005F2AFE" w:rsidP="000F725B">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5F2AFE" w:rsidRPr="009463D7" w:rsidRDefault="003539BB" w:rsidP="000F725B">
      <w:pPr>
        <w:jc w:val="center"/>
        <w:rPr>
          <w:rFonts w:ascii="Times New Roman" w:hAnsi="Times New Roman"/>
          <w:b/>
          <w:bCs/>
          <w:sz w:val="28"/>
          <w:szCs w:val="28"/>
          <w:lang w:val="ky-KG"/>
        </w:rPr>
      </w:pPr>
      <w:r>
        <w:rPr>
          <w:rFonts w:ascii="Times New Roman" w:hAnsi="Times New Roman"/>
          <w:b/>
          <w:bCs/>
          <w:sz w:val="28"/>
          <w:szCs w:val="28"/>
        </w:rPr>
        <w:t>(560002) Педиатрия</w:t>
      </w:r>
    </w:p>
    <w:p w:rsidR="005F2AFE" w:rsidRDefault="005F2AFE" w:rsidP="005F2AFE">
      <w:pPr>
        <w:rPr>
          <w:rFonts w:ascii="Times New Roman" w:hAnsi="Times New Roman"/>
          <w:b/>
          <w:bCs/>
          <w:sz w:val="28"/>
          <w:szCs w:val="28"/>
        </w:rPr>
      </w:pPr>
    </w:p>
    <w:p w:rsidR="005F2AFE" w:rsidRDefault="005F2AFE" w:rsidP="005F2AFE">
      <w:pPr>
        <w:rPr>
          <w:rFonts w:ascii="Times New Roman" w:hAnsi="Times New Roman"/>
          <w:b/>
          <w:bCs/>
          <w:sz w:val="28"/>
          <w:szCs w:val="28"/>
        </w:rPr>
      </w:pPr>
    </w:p>
    <w:p w:rsidR="005F2AFE" w:rsidRDefault="005F2AFE" w:rsidP="00C31E39">
      <w:pPr>
        <w:jc w:val="center"/>
        <w:rPr>
          <w:rFonts w:ascii="Times New Roman" w:hAnsi="Times New Roman"/>
          <w:b/>
          <w:bCs/>
          <w:sz w:val="28"/>
          <w:szCs w:val="28"/>
        </w:rPr>
      </w:pPr>
    </w:p>
    <w:p w:rsidR="0071746E" w:rsidRDefault="0071746E" w:rsidP="00C31E39">
      <w:pPr>
        <w:spacing w:after="0" w:line="240" w:lineRule="auto"/>
        <w:jc w:val="center"/>
        <w:rPr>
          <w:rFonts w:ascii="Times New Roman" w:eastAsia="Calibri" w:hAnsi="Times New Roman" w:cs="Times New Roman"/>
          <w:sz w:val="24"/>
          <w:szCs w:val="24"/>
          <w:lang w:val="ky-KG"/>
        </w:rPr>
      </w:pPr>
    </w:p>
    <w:p w:rsidR="005F2AFE" w:rsidRPr="00A53655" w:rsidRDefault="005F2AFE" w:rsidP="00C31E39">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3539BB">
        <w:rPr>
          <w:rFonts w:ascii="Times New Roman" w:eastAsia="Calibri" w:hAnsi="Times New Roman" w:cs="Times New Roman"/>
          <w:sz w:val="24"/>
          <w:szCs w:val="24"/>
          <w:lang w:val="ky-KG"/>
        </w:rPr>
        <w:t>Тажибаева У.Ж.</w:t>
      </w:r>
    </w:p>
    <w:p w:rsidR="005F2AFE" w:rsidRPr="00A53655" w:rsidRDefault="005F2AFE" w:rsidP="005F2AFE">
      <w:pPr>
        <w:spacing w:after="0" w:line="240" w:lineRule="auto"/>
        <w:rPr>
          <w:rFonts w:ascii="Times New Roman" w:eastAsia="Calibri" w:hAnsi="Times New Roman" w:cs="Times New Roman"/>
          <w:sz w:val="24"/>
          <w:szCs w:val="24"/>
        </w:rPr>
      </w:pPr>
    </w:p>
    <w:p w:rsidR="005F2AFE" w:rsidRDefault="005F2AFE" w:rsidP="005F2AFE">
      <w:pPr>
        <w:jc w:val="center"/>
        <w:rPr>
          <w:rFonts w:ascii="Times New Roman" w:hAnsi="Times New Roman" w:cs="Times New Roman"/>
          <w:b/>
          <w:sz w:val="28"/>
          <w:szCs w:val="28"/>
        </w:rPr>
      </w:pPr>
    </w:p>
    <w:p w:rsidR="005F2AFE" w:rsidRDefault="005F2AFE" w:rsidP="005F2AFE">
      <w:pPr>
        <w:pStyle w:val="a5"/>
        <w:rPr>
          <w:rFonts w:ascii="Times New Roman" w:hAnsi="Times New Roman"/>
          <w:b/>
          <w:sz w:val="24"/>
          <w:szCs w:val="24"/>
          <w:lang w:val="ru-RU"/>
        </w:rPr>
      </w:pPr>
    </w:p>
    <w:p w:rsidR="005F2AFE" w:rsidRDefault="005F2AFE" w:rsidP="005F2AFE">
      <w:pPr>
        <w:pStyle w:val="a5"/>
        <w:rPr>
          <w:rFonts w:ascii="Times New Roman" w:hAnsi="Times New Roman"/>
          <w:b/>
          <w:sz w:val="24"/>
          <w:szCs w:val="24"/>
          <w:lang w:val="ky-KG"/>
        </w:rPr>
      </w:pPr>
    </w:p>
    <w:p w:rsidR="005F2AFE" w:rsidRDefault="005F2AFE" w:rsidP="005F2AFE">
      <w:pPr>
        <w:pStyle w:val="a5"/>
        <w:rPr>
          <w:rFonts w:ascii="Times New Roman" w:hAnsi="Times New Roman"/>
          <w:b/>
          <w:sz w:val="24"/>
          <w:szCs w:val="24"/>
          <w:lang w:val="ky-KG"/>
        </w:rPr>
      </w:pPr>
      <w:r>
        <w:rPr>
          <w:rFonts w:ascii="Times New Roman" w:hAnsi="Times New Roman"/>
          <w:b/>
          <w:sz w:val="24"/>
          <w:szCs w:val="24"/>
          <w:lang w:val="ky-KG"/>
        </w:rPr>
        <w:lastRenderedPageBreak/>
        <w:t>Тема практического занятия:</w:t>
      </w:r>
    </w:p>
    <w:p w:rsidR="005F2AFE" w:rsidRDefault="005F2AFE" w:rsidP="00A216E3">
      <w:pPr>
        <w:spacing w:after="0" w:line="240" w:lineRule="auto"/>
        <w:rPr>
          <w:rStyle w:val="af"/>
          <w:rFonts w:ascii="Times New Roman" w:hAnsi="Times New Roman"/>
          <w:color w:val="000000"/>
          <w:sz w:val="24"/>
          <w:szCs w:val="24"/>
        </w:rPr>
      </w:pPr>
      <w:r w:rsidRPr="008B4525">
        <w:rPr>
          <w:rFonts w:ascii="Times New Roman" w:hAnsi="Times New Roman"/>
          <w:sz w:val="24"/>
          <w:szCs w:val="24"/>
        </w:rPr>
        <w:t>«</w:t>
      </w:r>
      <w:r w:rsidR="007012CF">
        <w:rPr>
          <w:rFonts w:ascii="Times New Roman" w:hAnsi="Times New Roman"/>
          <w:b/>
          <w:bCs/>
          <w:iCs/>
          <w:sz w:val="24"/>
          <w:szCs w:val="24"/>
        </w:rPr>
        <w:t xml:space="preserve">Пальпация, перкуссия и аускультация </w:t>
      </w:r>
      <w:r w:rsidR="00A216E3">
        <w:rPr>
          <w:rFonts w:ascii="Times New Roman" w:hAnsi="Times New Roman"/>
          <w:b/>
          <w:bCs/>
          <w:iCs/>
          <w:sz w:val="24"/>
          <w:szCs w:val="24"/>
        </w:rPr>
        <w:t>больных</w:t>
      </w:r>
      <w:r w:rsidR="00C92159">
        <w:rPr>
          <w:rFonts w:ascii="Times New Roman" w:hAnsi="Times New Roman"/>
          <w:b/>
          <w:bCs/>
          <w:iCs/>
          <w:sz w:val="24"/>
          <w:szCs w:val="24"/>
        </w:rPr>
        <w:t xml:space="preserve"> с заболеваниями органов пищеварения</w:t>
      </w:r>
      <w:r w:rsidRPr="002412E9">
        <w:rPr>
          <w:rFonts w:ascii="Times New Roman" w:hAnsi="Times New Roman"/>
          <w:b/>
          <w:sz w:val="28"/>
          <w:szCs w:val="28"/>
        </w:rPr>
        <w:t>»</w:t>
      </w:r>
      <w:r>
        <w:rPr>
          <w:rFonts w:ascii="Times New Roman" w:hAnsi="Times New Roman" w:cs="Times New Roman"/>
          <w:sz w:val="24"/>
          <w:szCs w:val="24"/>
          <w:lang w:val="ky-KG"/>
        </w:rPr>
        <w:t xml:space="preserve"> (50мин</w:t>
      </w:r>
      <w:r w:rsidRPr="0060438E">
        <w:rPr>
          <w:rFonts w:ascii="Times New Roman" w:hAnsi="Times New Roman" w:cs="Times New Roman"/>
          <w:sz w:val="24"/>
          <w:szCs w:val="24"/>
          <w:lang w:val="ky-KG"/>
        </w:rPr>
        <w:t>)</w:t>
      </w:r>
      <w:r w:rsidRPr="00A53655">
        <w:rPr>
          <w:rFonts w:ascii="Times New Roman" w:hAnsi="Times New Roman" w:cs="Times New Roman"/>
          <w:bCs/>
          <w:i/>
          <w:sz w:val="24"/>
          <w:szCs w:val="24"/>
        </w:rPr>
        <w:br/>
      </w:r>
      <w:r w:rsidR="004F52B4" w:rsidRPr="0061326D">
        <w:rPr>
          <w:rFonts w:ascii="Times New Roman" w:eastAsia="Times New Roman" w:hAnsi="Times New Roman" w:cs="Times New Roman"/>
          <w:b/>
          <w:sz w:val="24"/>
          <w:szCs w:val="24"/>
          <w:lang w:eastAsia="ru-RU"/>
        </w:rPr>
        <w:t xml:space="preserve">Актуальность темы: </w:t>
      </w:r>
      <w:r w:rsidR="007D121E">
        <w:rPr>
          <w:rFonts w:ascii="Times New Roman" w:hAnsi="Times New Roman" w:cs="Times New Roman"/>
          <w:color w:val="000000"/>
          <w:sz w:val="24"/>
          <w:szCs w:val="24"/>
        </w:rPr>
        <w:t>Система органов пищеварения</w:t>
      </w:r>
      <w:r w:rsidR="00A216E3" w:rsidRPr="0061326D">
        <w:rPr>
          <w:rFonts w:ascii="Times New Roman" w:hAnsi="Times New Roman" w:cs="Times New Roman"/>
          <w:color w:val="000000"/>
          <w:sz w:val="24"/>
          <w:szCs w:val="24"/>
        </w:rPr>
        <w:t xml:space="preserve"> - одна из наиболее сложных </w:t>
      </w:r>
      <w:r w:rsidR="00A216E3">
        <w:rPr>
          <w:rFonts w:ascii="Times New Roman" w:hAnsi="Times New Roman" w:cs="Times New Roman"/>
          <w:color w:val="000000"/>
          <w:sz w:val="24"/>
          <w:szCs w:val="24"/>
        </w:rPr>
        <w:t>и актуальных проблем в медицине</w:t>
      </w:r>
      <w:r w:rsidR="00A216E3" w:rsidRPr="0061326D">
        <w:rPr>
          <w:rFonts w:ascii="Times New Roman" w:hAnsi="Times New Roman" w:cs="Times New Roman"/>
          <w:color w:val="000000"/>
          <w:sz w:val="24"/>
          <w:szCs w:val="24"/>
        </w:rPr>
        <w:t>. Это обусловлено ростом заболеваемости, труд</w:t>
      </w:r>
      <w:r w:rsidR="00A216E3">
        <w:rPr>
          <w:rFonts w:ascii="Times New Roman" w:hAnsi="Times New Roman" w:cs="Times New Roman"/>
          <w:color w:val="000000"/>
          <w:sz w:val="24"/>
          <w:szCs w:val="24"/>
        </w:rPr>
        <w:t xml:space="preserve">ностью ранней диагностики, частым развитием осложнений и </w:t>
      </w:r>
      <w:r w:rsidR="00A216E3" w:rsidRPr="0061326D">
        <w:rPr>
          <w:rFonts w:ascii="Times New Roman" w:hAnsi="Times New Roman" w:cs="Times New Roman"/>
          <w:color w:val="000000"/>
          <w:sz w:val="24"/>
          <w:szCs w:val="24"/>
        </w:rPr>
        <w:t>недостаточной разработкой программы медицинской, социальной, физической реабилитации больных.</w:t>
      </w:r>
    </w:p>
    <w:p w:rsidR="003539BB" w:rsidRDefault="003539BB" w:rsidP="005F2AFE">
      <w:pPr>
        <w:spacing w:after="0" w:line="240" w:lineRule="auto"/>
        <w:rPr>
          <w:rStyle w:val="af"/>
          <w:rFonts w:ascii="Times New Roman" w:hAnsi="Times New Roman"/>
          <w:color w:val="000000"/>
          <w:sz w:val="24"/>
          <w:szCs w:val="24"/>
        </w:rPr>
      </w:pPr>
    </w:p>
    <w:p w:rsidR="003539BB" w:rsidRPr="003539BB" w:rsidRDefault="003539BB" w:rsidP="005F2AFE">
      <w:pPr>
        <w:spacing w:after="0" w:line="240" w:lineRule="auto"/>
        <w:rPr>
          <w:rFonts w:ascii="Times New Roman" w:hAnsi="Times New Roman" w:cs="Times New Roman"/>
          <w:b/>
          <w:color w:val="000000"/>
          <w:sz w:val="24"/>
          <w:szCs w:val="24"/>
        </w:rPr>
      </w:pPr>
    </w:p>
    <w:p w:rsidR="003539BB" w:rsidRDefault="003539BB" w:rsidP="003539BB">
      <w:pPr>
        <w:pStyle w:val="ac"/>
        <w:rPr>
          <w:rFonts w:ascii="Times New Roman" w:hAnsi="Times New Roman" w:cs="Times New Roman"/>
          <w:sz w:val="24"/>
          <w:szCs w:val="24"/>
        </w:rPr>
      </w:pPr>
      <w:r w:rsidRPr="003539BB">
        <w:rPr>
          <w:rFonts w:ascii="Times New Roman" w:hAnsi="Times New Roman" w:cs="Times New Roman"/>
          <w:b/>
          <w:bCs/>
          <w:color w:val="000000"/>
          <w:sz w:val="24"/>
          <w:szCs w:val="24"/>
        </w:rPr>
        <w:t>Ц</w:t>
      </w:r>
      <w:r w:rsidR="0061326D" w:rsidRPr="003539BB">
        <w:rPr>
          <w:rFonts w:ascii="Times New Roman" w:hAnsi="Times New Roman" w:cs="Times New Roman"/>
          <w:b/>
          <w:bCs/>
          <w:color w:val="000000"/>
          <w:sz w:val="24"/>
          <w:szCs w:val="24"/>
        </w:rPr>
        <w:t>ЕЛЬ ЗАНЯТИЯ</w:t>
      </w:r>
    </w:p>
    <w:p w:rsidR="003539BB" w:rsidRPr="003539BB" w:rsidRDefault="003539BB" w:rsidP="003539BB">
      <w:pPr>
        <w:pStyle w:val="ac"/>
        <w:rPr>
          <w:rStyle w:val="af0"/>
          <w:rFonts w:ascii="Times New Roman" w:hAnsi="Times New Roman" w:cs="Times New Roman"/>
          <w:b w:val="0"/>
          <w:sz w:val="24"/>
        </w:rPr>
      </w:pPr>
      <w:r w:rsidRPr="003539BB">
        <w:rPr>
          <w:rFonts w:ascii="Times New Roman" w:hAnsi="Times New Roman" w:cs="Times New Roman"/>
          <w:sz w:val="24"/>
          <w:szCs w:val="24"/>
        </w:rPr>
        <w:t xml:space="preserve">Цель </w:t>
      </w:r>
      <w:r w:rsidR="007A28B2">
        <w:rPr>
          <w:rFonts w:ascii="Times New Roman" w:hAnsi="Times New Roman" w:cs="Times New Roman"/>
          <w:sz w:val="24"/>
          <w:szCs w:val="24"/>
        </w:rPr>
        <w:t>занятия: студенты должны знать</w:t>
      </w:r>
      <w:r w:rsidR="007012CF">
        <w:rPr>
          <w:rFonts w:ascii="Times New Roman" w:hAnsi="Times New Roman" w:cs="Times New Roman"/>
          <w:sz w:val="24"/>
          <w:szCs w:val="24"/>
        </w:rPr>
        <w:t xml:space="preserve"> пальпацию, перкуссию и аускультацию</w:t>
      </w:r>
      <w:r w:rsidR="0071746E">
        <w:rPr>
          <w:rFonts w:ascii="Times New Roman" w:hAnsi="Times New Roman" w:cs="Times New Roman"/>
          <w:sz w:val="24"/>
          <w:szCs w:val="24"/>
        </w:rPr>
        <w:t xml:space="preserve"> </w:t>
      </w:r>
      <w:r w:rsidR="00A216E3">
        <w:rPr>
          <w:rFonts w:ascii="Times New Roman" w:hAnsi="Times New Roman" w:cs="Times New Roman"/>
          <w:sz w:val="24"/>
          <w:szCs w:val="24"/>
        </w:rPr>
        <w:t>больных</w:t>
      </w:r>
      <w:r w:rsidR="00C92159">
        <w:rPr>
          <w:rFonts w:ascii="Times New Roman" w:hAnsi="Times New Roman" w:cs="Times New Roman"/>
          <w:sz w:val="24"/>
          <w:szCs w:val="24"/>
        </w:rPr>
        <w:t xml:space="preserve"> с заболеваниями органов пищеварения</w:t>
      </w:r>
      <w:r>
        <w:rPr>
          <w:rFonts w:ascii="Times New Roman" w:hAnsi="Times New Roman" w:cs="Times New Roman"/>
          <w:sz w:val="24"/>
          <w:szCs w:val="24"/>
        </w:rPr>
        <w:t>.</w:t>
      </w:r>
    </w:p>
    <w:p w:rsidR="005F2AFE" w:rsidRDefault="005F2AFE" w:rsidP="005F2AFE">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 xml:space="preserve">Ознакомление с </w:t>
      </w:r>
      <w:r>
        <w:rPr>
          <w:rFonts w:ascii="Times New Roman" w:hAnsi="Times New Roman" w:cs="Times New Roman"/>
          <w:sz w:val="24"/>
          <w:szCs w:val="24"/>
          <w:lang w:val="ky-KG"/>
        </w:rPr>
        <w:t xml:space="preserve">тактикой </w:t>
      </w:r>
      <w:r w:rsidR="00C31E39">
        <w:rPr>
          <w:rFonts w:ascii="Times New Roman" w:hAnsi="Times New Roman" w:cs="Times New Roman"/>
          <w:sz w:val="24"/>
          <w:szCs w:val="24"/>
          <w:lang w:val="ky-KG"/>
        </w:rPr>
        <w:t>ве</w:t>
      </w:r>
      <w:r w:rsidR="003539BB">
        <w:rPr>
          <w:rFonts w:ascii="Times New Roman" w:hAnsi="Times New Roman" w:cs="Times New Roman"/>
          <w:sz w:val="24"/>
          <w:szCs w:val="24"/>
          <w:lang w:val="ky-KG"/>
        </w:rPr>
        <w:t>дением больных</w:t>
      </w:r>
      <w:r w:rsidRPr="00785A22">
        <w:rPr>
          <w:rFonts w:ascii="Times New Roman" w:hAnsi="Times New Roman" w:cs="Times New Roman"/>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Демонстрация</w:t>
      </w:r>
      <w:r w:rsidR="00C31E39">
        <w:rPr>
          <w:rFonts w:ascii="Times New Roman" w:hAnsi="Times New Roman" w:cs="Times New Roman"/>
          <w:sz w:val="24"/>
          <w:szCs w:val="24"/>
          <w:lang w:val="ky-KG"/>
        </w:rPr>
        <w:t xml:space="preserve"> практических навык </w:t>
      </w:r>
      <w:r w:rsidRPr="00785A22">
        <w:rPr>
          <w:rFonts w:ascii="Times New Roman" w:hAnsi="Times New Roman" w:cs="Times New Roman"/>
          <w:sz w:val="24"/>
          <w:szCs w:val="24"/>
          <w:lang w:val="ky-KG"/>
        </w:rPr>
        <w:t>;</w:t>
      </w:r>
    </w:p>
    <w:p w:rsidR="005F2AFE" w:rsidRPr="00BA75B7"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Оценка и обсуждения.</w:t>
      </w:r>
    </w:p>
    <w:p w:rsidR="005F2AFE" w:rsidRPr="00FC1F0B" w:rsidRDefault="005F2AFE" w:rsidP="005F2AFE">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соответствиисо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5F2AFE" w:rsidRPr="00C11EC4"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важныекачества (толерантность, ответственность, способность работать в коллективе, стремление к саморазвитию), обеспечивающие продуктивность трудовой</w:t>
      </w:r>
      <w:r w:rsidRPr="00C11EC4">
        <w:rPr>
          <w:rFonts w:ascii="Times New Roman" w:hAnsi="Times New Roman"/>
          <w:sz w:val="24"/>
          <w:szCs w:val="24"/>
          <w:lang w:val="ru-RU"/>
        </w:rPr>
        <w:t>деятельности специалиста.</w:t>
      </w:r>
    </w:p>
    <w:p w:rsidR="005F2AFE" w:rsidRPr="00B914AF" w:rsidRDefault="005F2AFE" w:rsidP="00B914AF">
      <w:pPr>
        <w:ind w:left="-540"/>
        <w:jc w:val="both"/>
        <w:rPr>
          <w:rFonts w:ascii="Times New Roman" w:hAnsi="Times New Roman" w:cs="Times New Roman"/>
          <w:b/>
          <w:sz w:val="24"/>
          <w:szCs w:val="24"/>
        </w:rPr>
      </w:pPr>
      <w:r w:rsidRPr="00C11EC4">
        <w:rPr>
          <w:rFonts w:ascii="Times New Roman" w:hAnsi="Times New Roman" w:cs="Times New Roman"/>
          <w:b/>
          <w:sz w:val="24"/>
          <w:szCs w:val="24"/>
        </w:rPr>
        <w:t>Вид занятия</w:t>
      </w:r>
      <w:proofErr w:type="gramStart"/>
      <w:r w:rsidRPr="00C11EC4">
        <w:rPr>
          <w:rFonts w:ascii="Times New Roman" w:hAnsi="Times New Roman" w:cs="Times New Roman"/>
          <w:b/>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рактическое</w:t>
      </w:r>
    </w:p>
    <w:p w:rsidR="005F2AFE" w:rsidRPr="00FC1F0B" w:rsidRDefault="005F2AFE" w:rsidP="005F2AFE">
      <w:pPr>
        <w:pStyle w:val="a5"/>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5F2AFE" w:rsidRPr="00E17A5E" w:rsidRDefault="005F2AFE" w:rsidP="00C455E4">
      <w:pPr>
        <w:pStyle w:val="a5"/>
        <w:numPr>
          <w:ilvl w:val="0"/>
          <w:numId w:val="6"/>
        </w:numPr>
        <w:rPr>
          <w:rFonts w:ascii="Times New Roman" w:hAnsi="Times New Roman"/>
          <w:sz w:val="24"/>
          <w:szCs w:val="24"/>
        </w:rPr>
      </w:pPr>
      <w:proofErr w:type="spellStart"/>
      <w:r w:rsidRPr="00B90793">
        <w:rPr>
          <w:rFonts w:ascii="Times New Roman" w:hAnsi="Times New Roman"/>
          <w:sz w:val="24"/>
          <w:szCs w:val="24"/>
        </w:rPr>
        <w:t>тестовыезадания</w:t>
      </w:r>
      <w:proofErr w:type="spellEnd"/>
      <w:r w:rsidRPr="00B90793">
        <w:rPr>
          <w:rFonts w:ascii="Times New Roman" w:hAnsi="Times New Roman"/>
          <w:sz w:val="24"/>
          <w:szCs w:val="24"/>
        </w:rPr>
        <w:t>;</w:t>
      </w:r>
    </w:p>
    <w:p w:rsidR="005F2AFE" w:rsidRDefault="005F2AFE" w:rsidP="00C455E4">
      <w:pPr>
        <w:pStyle w:val="a5"/>
        <w:numPr>
          <w:ilvl w:val="0"/>
          <w:numId w:val="6"/>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Pr="00E17A5E" w:rsidRDefault="00B914AF" w:rsidP="00B914AF">
      <w:pPr>
        <w:pStyle w:val="a5"/>
        <w:rPr>
          <w:rFonts w:ascii="Times New Roman" w:hAnsi="Times New Roman"/>
          <w:sz w:val="24"/>
          <w:szCs w:val="24"/>
          <w:lang w:val="ru-RU"/>
        </w:rPr>
      </w:pPr>
    </w:p>
    <w:p w:rsidR="005F2AFE" w:rsidRPr="00B90793" w:rsidRDefault="005F2AFE" w:rsidP="005F2AFE">
      <w:pPr>
        <w:pStyle w:val="a5"/>
        <w:rPr>
          <w:rFonts w:ascii="Times New Roman" w:hAnsi="Times New Roman"/>
          <w:sz w:val="24"/>
          <w:szCs w:val="24"/>
          <w:lang w:val="ru-RU"/>
        </w:rPr>
      </w:pPr>
    </w:p>
    <w:p w:rsidR="003539BB" w:rsidRDefault="003539BB" w:rsidP="005F2AFE">
      <w:pPr>
        <w:rPr>
          <w:rFonts w:ascii="Times New Roman" w:hAnsi="Times New Roman" w:cs="Times New Roman"/>
          <w:b/>
          <w:sz w:val="24"/>
          <w:szCs w:val="24"/>
        </w:rPr>
      </w:pPr>
    </w:p>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lastRenderedPageBreak/>
        <w:t xml:space="preserve">Формы контроля:        </w:t>
      </w:r>
    </w:p>
    <w:tbl>
      <w:tblPr>
        <w:tblStyle w:val="a7"/>
        <w:tblW w:w="15276" w:type="dxa"/>
        <w:tblLook w:val="01E0"/>
      </w:tblPr>
      <w:tblGrid>
        <w:gridCol w:w="4219"/>
        <w:gridCol w:w="11057"/>
      </w:tblGrid>
      <w:tr w:rsidR="005F2AFE" w:rsidRPr="0069579A" w:rsidTr="004F52B4">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Цель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выявить уровень теоретической подготовки, умения оперировать знаниями;</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определить уровень логического, клинического мышления;</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развивать речь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Практический</w:t>
            </w:r>
          </w:p>
          <w:p w:rsidR="005F2AFE" w:rsidRPr="0069579A" w:rsidRDefault="005F2AFE" w:rsidP="00C455E4">
            <w:pPr>
              <w:numPr>
                <w:ilvl w:val="0"/>
                <w:numId w:val="5"/>
              </w:numPr>
              <w:rPr>
                <w:sz w:val="24"/>
                <w:szCs w:val="24"/>
              </w:rPr>
            </w:pPr>
            <w:r w:rsidRPr="0069579A">
              <w:rPr>
                <w:sz w:val="24"/>
                <w:szCs w:val="24"/>
              </w:rPr>
              <w:t>решение учебных заданий проблемного характера</w:t>
            </w:r>
          </w:p>
          <w:p w:rsidR="005F2AFE" w:rsidRPr="0069579A" w:rsidRDefault="005F2AFE" w:rsidP="00C455E4">
            <w:pPr>
              <w:numPr>
                <w:ilvl w:val="0"/>
                <w:numId w:val="5"/>
              </w:numPr>
              <w:rPr>
                <w:sz w:val="24"/>
                <w:szCs w:val="24"/>
              </w:rPr>
            </w:pPr>
            <w:r w:rsidRPr="0069579A">
              <w:rPr>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323"/>
        <w:gridCol w:w="10915"/>
      </w:tblGrid>
      <w:tr w:rsidR="005F2AFE" w:rsidRPr="0069579A" w:rsidTr="004F52B4">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5F2AFE" w:rsidRPr="0069579A" w:rsidTr="004F52B4">
        <w:trPr>
          <w:trHeight w:val="818"/>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Pr>
                <w:rFonts w:ascii="Times New Roman" w:hAnsi="Times New Roman" w:cs="Times New Roman"/>
                <w:sz w:val="24"/>
                <w:szCs w:val="24"/>
              </w:rPr>
              <w:t xml:space="preserve"> дисциплины</w:t>
            </w:r>
          </w:p>
          <w:p w:rsidR="005F2AFE"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Анатомия и физиология человека</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5F2AFE" w:rsidRPr="003539BB" w:rsidRDefault="005F2AFE" w:rsidP="003539BB">
            <w:pPr>
              <w:spacing w:after="0" w:line="240" w:lineRule="auto"/>
              <w:jc w:val="both"/>
              <w:rPr>
                <w:rFonts w:ascii="Times New Roman" w:hAnsi="Times New Roman" w:cs="Times New Roman"/>
                <w:sz w:val="24"/>
                <w:szCs w:val="24"/>
              </w:rPr>
            </w:pPr>
          </w:p>
          <w:p w:rsidR="005F2AFE" w:rsidRPr="0005442E" w:rsidRDefault="005F2AFE" w:rsidP="00C455E4">
            <w:pPr>
              <w:pStyle w:val="a4"/>
              <w:numPr>
                <w:ilvl w:val="0"/>
                <w:numId w:val="8"/>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5F2AFE" w:rsidRPr="0069579A" w:rsidRDefault="007012CF" w:rsidP="00C455E4">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Пальпация, перкуссия и аускультация</w:t>
            </w:r>
            <w:r w:rsidR="00C92159">
              <w:rPr>
                <w:rFonts w:ascii="Times New Roman" w:hAnsi="Times New Roman" w:cs="Times New Roman"/>
                <w:sz w:val="24"/>
                <w:szCs w:val="24"/>
              </w:rPr>
              <w:t xml:space="preserve"> с заболеваниями органов пищеварения.</w:t>
            </w:r>
          </w:p>
          <w:p w:rsidR="005F2AFE" w:rsidRPr="0069579A" w:rsidRDefault="005F2AFE" w:rsidP="003539BB">
            <w:pPr>
              <w:pStyle w:val="a4"/>
              <w:spacing w:after="0" w:line="240" w:lineRule="auto"/>
              <w:jc w:val="both"/>
              <w:rPr>
                <w:rFonts w:ascii="Times New Roman" w:hAnsi="Times New Roman" w:cs="Times New Roman"/>
                <w:sz w:val="24"/>
                <w:szCs w:val="24"/>
              </w:rPr>
            </w:pP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5F2AFE" w:rsidRPr="0069579A" w:rsidRDefault="005F2AFE" w:rsidP="004F52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5F2AFE" w:rsidRPr="008D4A73" w:rsidRDefault="005F2AFE" w:rsidP="00C455E4">
            <w:pPr>
              <w:pStyle w:val="a4"/>
              <w:spacing w:after="0" w:line="240" w:lineRule="auto"/>
              <w:jc w:val="both"/>
              <w:rPr>
                <w:rFonts w:ascii="Times New Roman" w:hAnsi="Times New Roman" w:cs="Times New Roman"/>
                <w:sz w:val="24"/>
                <w:szCs w:val="24"/>
              </w:rPr>
            </w:pPr>
          </w:p>
        </w:tc>
      </w:tr>
    </w:tbl>
    <w:p w:rsidR="005F2AFE" w:rsidRDefault="005F2AFE" w:rsidP="005F2AFE">
      <w:pPr>
        <w:spacing w:after="0" w:line="240" w:lineRule="auto"/>
        <w:rPr>
          <w:rFonts w:ascii="Times New Roman" w:hAnsi="Times New Roman" w:cs="Times New Roman"/>
          <w:b/>
          <w:sz w:val="24"/>
          <w:szCs w:val="24"/>
        </w:rPr>
      </w:pPr>
    </w:p>
    <w:p w:rsidR="005F2AFE" w:rsidRDefault="005F2AFE" w:rsidP="005F2AFE">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C455E4" w:rsidRDefault="00C455E4" w:rsidP="005F2AFE">
      <w:pPr>
        <w:spacing w:after="0" w:line="240" w:lineRule="auto"/>
        <w:rPr>
          <w:rFonts w:ascii="Times New Roman" w:hAnsi="Times New Roman" w:cs="Times New Roman"/>
          <w:sz w:val="24"/>
          <w:szCs w:val="24"/>
        </w:rPr>
      </w:pPr>
      <w:r>
        <w:rPr>
          <w:rFonts w:ascii="Times New Roman" w:hAnsi="Times New Roman" w:cs="Times New Roman"/>
          <w:sz w:val="24"/>
          <w:szCs w:val="24"/>
        </w:rPr>
        <w:t>Методы исследования больного</w:t>
      </w:r>
    </w:p>
    <w:p w:rsidR="00C455E4" w:rsidRPr="00C455E4" w:rsidRDefault="00C455E4" w:rsidP="005F2AFE">
      <w:pPr>
        <w:spacing w:after="0" w:line="240" w:lineRule="auto"/>
        <w:rPr>
          <w:rFonts w:ascii="Times New Roman" w:hAnsi="Times New Roman" w:cs="Times New Roman"/>
          <w:sz w:val="24"/>
          <w:szCs w:val="24"/>
        </w:rPr>
      </w:pPr>
    </w:p>
    <w:p w:rsidR="005F2AFE" w:rsidRDefault="005F2AFE" w:rsidP="005F2AFE">
      <w:pPr>
        <w:spacing w:after="0" w:line="240" w:lineRule="auto"/>
        <w:ind w:left="-567"/>
        <w:rPr>
          <w:rFonts w:ascii="Times New Roman" w:hAnsi="Times New Roman" w:cs="Times New Roman"/>
          <w:sz w:val="24"/>
          <w:szCs w:val="24"/>
        </w:rPr>
      </w:pPr>
      <w:r w:rsidRPr="0069579A">
        <w:rPr>
          <w:rFonts w:ascii="Times New Roman" w:hAnsi="Times New Roman" w:cs="Times New Roman"/>
          <w:b/>
          <w:sz w:val="24"/>
          <w:szCs w:val="24"/>
        </w:rPr>
        <w:t>Уровни усвоения: 2</w:t>
      </w:r>
      <w:r w:rsidRPr="0069579A">
        <w:rPr>
          <w:rFonts w:ascii="Times New Roman" w:hAnsi="Times New Roman" w:cs="Times New Roman"/>
          <w:sz w:val="24"/>
          <w:szCs w:val="24"/>
        </w:rPr>
        <w:t>,3</w:t>
      </w:r>
    </w:p>
    <w:p w:rsidR="005F2AFE" w:rsidRPr="0005442E" w:rsidRDefault="005F2AFE" w:rsidP="005F2AFE">
      <w:pPr>
        <w:spacing w:after="0" w:line="240" w:lineRule="auto"/>
        <w:ind w:left="-567"/>
        <w:rPr>
          <w:rFonts w:ascii="Times New Roman" w:hAnsi="Times New Roman" w:cs="Times New Roman"/>
          <w:sz w:val="24"/>
          <w:szCs w:val="24"/>
        </w:rPr>
      </w:pPr>
      <w:r w:rsidRPr="00FC1F0B">
        <w:rPr>
          <w:rFonts w:ascii="Times New Roman" w:hAnsi="Times New Roman"/>
          <w:sz w:val="24"/>
          <w:szCs w:val="24"/>
        </w:rPr>
        <w:t>2.</w:t>
      </w:r>
      <w:r w:rsidRPr="00B90793">
        <w:rPr>
          <w:rFonts w:ascii="Times New Roman" w:hAnsi="Times New Roman"/>
          <w:sz w:val="24"/>
          <w:szCs w:val="24"/>
        </w:rPr>
        <w:t> </w:t>
      </w:r>
      <w:r w:rsidRPr="00FC1F0B">
        <w:rPr>
          <w:rFonts w:ascii="Times New Roman" w:hAnsi="Times New Roman"/>
          <w:sz w:val="24"/>
          <w:szCs w:val="24"/>
        </w:rPr>
        <w:t>–</w:t>
      </w:r>
      <w:r w:rsidRPr="00B90793">
        <w:rPr>
          <w:rFonts w:ascii="Times New Roman" w:hAnsi="Times New Roman"/>
          <w:sz w:val="24"/>
          <w:szCs w:val="24"/>
        </w:rPr>
        <w:t> </w:t>
      </w:r>
      <w:proofErr w:type="gramStart"/>
      <w:r w:rsidRPr="00FC1F0B">
        <w:rPr>
          <w:rFonts w:ascii="Times New Roman" w:hAnsi="Times New Roman"/>
          <w:sz w:val="24"/>
          <w:szCs w:val="24"/>
        </w:rPr>
        <w:t>репродуктивный</w:t>
      </w:r>
      <w:proofErr w:type="gramEnd"/>
      <w:r w:rsidRPr="00FC1F0B">
        <w:rPr>
          <w:rFonts w:ascii="Times New Roman" w:hAnsi="Times New Roman"/>
          <w:sz w:val="24"/>
          <w:szCs w:val="24"/>
        </w:rPr>
        <w:t xml:space="preserve"> (выполнение деятельности по образцу, инструкции или под руководством);</w:t>
      </w:r>
    </w:p>
    <w:p w:rsidR="005F2AFE"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3. – </w:t>
      </w:r>
      <w:proofErr w:type="gramStart"/>
      <w:r w:rsidRPr="00FC1F0B">
        <w:rPr>
          <w:rFonts w:ascii="Times New Roman" w:hAnsi="Times New Roman"/>
          <w:sz w:val="24"/>
          <w:szCs w:val="24"/>
          <w:lang w:val="ru-RU"/>
        </w:rPr>
        <w:t>продуктивный</w:t>
      </w:r>
      <w:proofErr w:type="gramEnd"/>
      <w:r w:rsidRPr="00FC1F0B">
        <w:rPr>
          <w:rFonts w:ascii="Times New Roman" w:hAnsi="Times New Roman"/>
          <w:sz w:val="24"/>
          <w:szCs w:val="24"/>
          <w:lang w:val="ru-RU"/>
        </w:rPr>
        <w:t xml:space="preserve"> (планирование и самостоятельное выполнение деятельности, решение проблемных задач).</w:t>
      </w: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5F2AFE" w:rsidRPr="003565B4" w:rsidRDefault="005F2AFE" w:rsidP="005F2AFE">
      <w:pPr>
        <w:pStyle w:val="a5"/>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проводи</w:t>
      </w:r>
      <w:r>
        <w:rPr>
          <w:rFonts w:ascii="Times New Roman" w:hAnsi="Times New Roman"/>
          <w:sz w:val="24"/>
          <w:szCs w:val="24"/>
          <w:lang w:val="ru-RU"/>
        </w:rPr>
        <w:t>ть обсле</w:t>
      </w:r>
      <w:r w:rsidR="00C31E39">
        <w:rPr>
          <w:rFonts w:ascii="Times New Roman" w:hAnsi="Times New Roman"/>
          <w:sz w:val="24"/>
          <w:szCs w:val="24"/>
          <w:lang w:val="ru-RU"/>
        </w:rPr>
        <w:t>до</w:t>
      </w:r>
      <w:r w:rsidR="00C455E4">
        <w:rPr>
          <w:rFonts w:ascii="Times New Roman" w:hAnsi="Times New Roman"/>
          <w:sz w:val="24"/>
          <w:szCs w:val="24"/>
          <w:lang w:val="ru-RU"/>
        </w:rPr>
        <w:t>вание пациента</w:t>
      </w:r>
      <w:r w:rsidRPr="003565B4">
        <w:rPr>
          <w:rFonts w:ascii="Times New Roman" w:hAnsi="Times New Roman"/>
          <w:sz w:val="24"/>
          <w:szCs w:val="24"/>
          <w:lang w:val="ru-RU"/>
        </w:rPr>
        <w:t>;</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определять тяжесть состояния пациента;</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выделять ведущий синдром;</w:t>
      </w:r>
    </w:p>
    <w:p w:rsidR="005F2AFE" w:rsidRPr="003565B4" w:rsidRDefault="005F2AFE" w:rsidP="00C455E4">
      <w:pPr>
        <w:pStyle w:val="a5"/>
        <w:numPr>
          <w:ilvl w:val="0"/>
          <w:numId w:val="9"/>
        </w:numPr>
        <w:rPr>
          <w:rFonts w:ascii="Times New Roman" w:hAnsi="Times New Roman"/>
          <w:sz w:val="24"/>
          <w:szCs w:val="24"/>
        </w:rPr>
      </w:pPr>
      <w:r w:rsidRPr="0020190C">
        <w:rPr>
          <w:rFonts w:ascii="Times New Roman" w:hAnsi="Times New Roman"/>
          <w:sz w:val="24"/>
          <w:szCs w:val="24"/>
          <w:lang w:val="ru-RU"/>
        </w:rPr>
        <w:t xml:space="preserve">проводить дифференциальную </w:t>
      </w:r>
      <w:proofErr w:type="spellStart"/>
      <w:r w:rsidRPr="0020190C">
        <w:rPr>
          <w:rFonts w:ascii="Times New Roman" w:hAnsi="Times New Roman"/>
          <w:sz w:val="24"/>
          <w:szCs w:val="24"/>
          <w:lang w:val="ru-RU"/>
        </w:rPr>
        <w:t>диагно</w:t>
      </w:r>
      <w:r w:rsidRPr="003565B4">
        <w:rPr>
          <w:rFonts w:ascii="Times New Roman" w:hAnsi="Times New Roman"/>
          <w:sz w:val="24"/>
          <w:szCs w:val="24"/>
        </w:rPr>
        <w:t>стику</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 xml:space="preserve">работать с портативной </w:t>
      </w:r>
      <w:r>
        <w:rPr>
          <w:rFonts w:ascii="Times New Roman" w:hAnsi="Times New Roman"/>
          <w:sz w:val="24"/>
          <w:szCs w:val="24"/>
          <w:lang w:val="ru-RU"/>
        </w:rPr>
        <w:t xml:space="preserve">диагностической </w:t>
      </w:r>
      <w:r w:rsidRPr="003565B4">
        <w:rPr>
          <w:rFonts w:ascii="Times New Roman" w:hAnsi="Times New Roman"/>
          <w:sz w:val="24"/>
          <w:szCs w:val="24"/>
          <w:lang w:val="ru-RU"/>
        </w:rPr>
        <w:t>аппаратурой;</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lastRenderedPageBreak/>
        <w:t>о</w:t>
      </w:r>
      <w:r>
        <w:rPr>
          <w:rFonts w:ascii="Times New Roman" w:hAnsi="Times New Roman"/>
          <w:sz w:val="24"/>
          <w:szCs w:val="24"/>
          <w:lang w:val="ru-RU"/>
        </w:rPr>
        <w:t xml:space="preserve">казывать </w:t>
      </w:r>
      <w:proofErr w:type="spellStart"/>
      <w:r>
        <w:rPr>
          <w:rFonts w:ascii="Times New Roman" w:hAnsi="Times New Roman"/>
          <w:sz w:val="24"/>
          <w:szCs w:val="24"/>
          <w:lang w:val="ru-RU"/>
        </w:rPr>
        <w:t>посиндромную</w:t>
      </w:r>
      <w:r w:rsidRPr="003565B4">
        <w:rPr>
          <w:rFonts w:ascii="Times New Roman" w:hAnsi="Times New Roman"/>
          <w:sz w:val="24"/>
          <w:szCs w:val="24"/>
          <w:lang w:val="ru-RU"/>
        </w:rPr>
        <w:t>медицинскую</w:t>
      </w:r>
      <w:proofErr w:type="spellEnd"/>
      <w:r w:rsidRPr="003565B4">
        <w:rPr>
          <w:rFonts w:ascii="Times New Roman" w:hAnsi="Times New Roman"/>
          <w:sz w:val="24"/>
          <w:szCs w:val="24"/>
          <w:lang w:val="ru-RU"/>
        </w:rPr>
        <w:t xml:space="preserve"> помощь;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оценивать э</w:t>
      </w:r>
      <w:r>
        <w:rPr>
          <w:rFonts w:ascii="Times New Roman" w:hAnsi="Times New Roman"/>
          <w:sz w:val="24"/>
          <w:szCs w:val="24"/>
          <w:lang w:val="ru-RU"/>
        </w:rPr>
        <w:t xml:space="preserve">ффективность оказания </w:t>
      </w:r>
      <w:r w:rsidRPr="003565B4">
        <w:rPr>
          <w:rFonts w:ascii="Times New Roman" w:hAnsi="Times New Roman"/>
          <w:sz w:val="24"/>
          <w:szCs w:val="24"/>
          <w:lang w:val="ru-RU"/>
        </w:rPr>
        <w:t xml:space="preserve">медицинской помощи;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контролироватьосновныепараметрыжизнедеятельности</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осуществлятьфармакотерапию</w:t>
      </w:r>
      <w:proofErr w:type="spellEnd"/>
      <w:r w:rsidRPr="003565B4">
        <w:rPr>
          <w:rFonts w:ascii="Times New Roman" w:hAnsi="Times New Roman"/>
          <w:sz w:val="24"/>
          <w:szCs w:val="24"/>
        </w:rPr>
        <w:t>;</w:t>
      </w:r>
    </w:p>
    <w:p w:rsidR="005F2AFE" w:rsidRPr="00C455E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осуществлятьмониторингсостоянияпациента</w:t>
      </w:r>
      <w:proofErr w:type="spellEnd"/>
      <w:r w:rsidRPr="003565B4">
        <w:rPr>
          <w:rFonts w:ascii="Times New Roman" w:hAnsi="Times New Roman"/>
          <w:sz w:val="24"/>
          <w:szCs w:val="24"/>
        </w:rPr>
        <w:t>;</w:t>
      </w:r>
    </w:p>
    <w:p w:rsidR="00C455E4" w:rsidRDefault="00C455E4" w:rsidP="00C455E4">
      <w:pPr>
        <w:pStyle w:val="a5"/>
        <w:rPr>
          <w:rFonts w:ascii="Times New Roman" w:hAnsi="Times New Roman"/>
          <w:sz w:val="24"/>
          <w:szCs w:val="24"/>
          <w:lang w:val="ru-RU"/>
        </w:rPr>
      </w:pPr>
    </w:p>
    <w:p w:rsidR="00C455E4" w:rsidRDefault="00C455E4" w:rsidP="00C455E4">
      <w:pPr>
        <w:pStyle w:val="a5"/>
        <w:rPr>
          <w:rFonts w:ascii="Times New Roman" w:hAnsi="Times New Roman"/>
          <w:sz w:val="24"/>
          <w:szCs w:val="24"/>
          <w:lang w:val="ru-RU"/>
        </w:rPr>
      </w:pPr>
    </w:p>
    <w:p w:rsidR="00C455E4" w:rsidRPr="00626357" w:rsidRDefault="00C455E4" w:rsidP="00C455E4">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pPr w:leftFromText="180" w:rightFromText="180" w:vertAnchor="text" w:horzAnchor="margin" w:tblpXSpec="right" w:tblpY="294"/>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
        <w:gridCol w:w="4672"/>
        <w:gridCol w:w="2268"/>
        <w:gridCol w:w="2976"/>
        <w:gridCol w:w="4962"/>
      </w:tblGrid>
      <w:tr w:rsidR="00C455E4" w:rsidRPr="00465706" w:rsidTr="00023BD7">
        <w:trPr>
          <w:trHeight w:val="649"/>
        </w:trPr>
        <w:tc>
          <w:tcPr>
            <w:tcW w:w="290"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23BD7">
            <w:pPr>
              <w:widowControl w:val="0"/>
              <w:rPr>
                <w:rFonts w:ascii="Times New Roman" w:hAnsi="Times New Roman"/>
                <w:b/>
                <w:lang w:val="ky-KG"/>
              </w:rPr>
            </w:pPr>
            <w:r w:rsidRPr="00465706">
              <w:rPr>
                <w:rFonts w:ascii="Times New Roman" w:hAnsi="Times New Roman"/>
                <w:b/>
                <w:lang w:val="ky-KG"/>
              </w:rPr>
              <w:t>№</w:t>
            </w:r>
          </w:p>
        </w:tc>
        <w:tc>
          <w:tcPr>
            <w:tcW w:w="4672"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23BD7">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2268"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rPr>
                <w:rFonts w:ascii="Times New Roman" w:hAnsi="Times New Roman"/>
                <w:b/>
              </w:rPr>
            </w:pPr>
            <w:r w:rsidRPr="00465706">
              <w:rPr>
                <w:rFonts w:ascii="Times New Roman" w:hAnsi="Times New Roman"/>
                <w:b/>
              </w:rPr>
              <w:t>Результаты обучения (ООП)</w:t>
            </w:r>
          </w:p>
        </w:tc>
        <w:tc>
          <w:tcPr>
            <w:tcW w:w="2976"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rPr>
                <w:rFonts w:ascii="Times New Roman" w:hAnsi="Times New Roman"/>
                <w:b/>
              </w:rPr>
            </w:pPr>
            <w:r w:rsidRPr="00465706">
              <w:rPr>
                <w:rFonts w:ascii="Times New Roman" w:hAnsi="Times New Roman"/>
                <w:b/>
              </w:rPr>
              <w:t>Результат обучения (дисциплины)</w:t>
            </w:r>
          </w:p>
        </w:tc>
        <w:tc>
          <w:tcPr>
            <w:tcW w:w="4962"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ind w:right="149"/>
              <w:rPr>
                <w:rFonts w:ascii="Times New Roman" w:hAnsi="Times New Roman"/>
                <w:b/>
              </w:rPr>
            </w:pPr>
            <w:r w:rsidRPr="00465706">
              <w:rPr>
                <w:rFonts w:ascii="Times New Roman" w:hAnsi="Times New Roman"/>
                <w:b/>
              </w:rPr>
              <w:t>Результаты обучения (темы)</w:t>
            </w:r>
          </w:p>
        </w:tc>
      </w:tr>
      <w:tr w:rsidR="00C455E4" w:rsidRPr="00465706" w:rsidTr="00023BD7">
        <w:trPr>
          <w:trHeight w:val="7368"/>
        </w:trPr>
        <w:tc>
          <w:tcPr>
            <w:tcW w:w="290" w:type="dxa"/>
            <w:tcBorders>
              <w:top w:val="nil"/>
              <w:left w:val="single" w:sz="4" w:space="0" w:color="000000"/>
              <w:bottom w:val="single" w:sz="4" w:space="0" w:color="000000"/>
              <w:right w:val="single" w:sz="4" w:space="0" w:color="000000"/>
            </w:tcBorders>
            <w:hideMark/>
          </w:tcPr>
          <w:p w:rsidR="00C455E4" w:rsidRPr="00465706" w:rsidRDefault="00C455E4" w:rsidP="00023BD7">
            <w:pPr>
              <w:widowControl w:val="0"/>
              <w:spacing w:after="0"/>
              <w:rPr>
                <w:rFonts w:ascii="Times New Roman" w:hAnsi="Times New Roman"/>
                <w:b/>
                <w:lang w:val="ky-KG"/>
              </w:rPr>
            </w:pPr>
            <w:r>
              <w:rPr>
                <w:rFonts w:ascii="Times New Roman" w:hAnsi="Times New Roman"/>
                <w:b/>
                <w:lang w:val="ky-KG"/>
              </w:rPr>
              <w:t>1</w:t>
            </w:r>
          </w:p>
        </w:tc>
        <w:tc>
          <w:tcPr>
            <w:tcW w:w="4672" w:type="dxa"/>
            <w:tcBorders>
              <w:top w:val="nil"/>
              <w:left w:val="single" w:sz="4" w:space="0" w:color="000000"/>
              <w:bottom w:val="single" w:sz="4" w:space="0" w:color="000000"/>
              <w:right w:val="single" w:sz="4" w:space="0" w:color="000000"/>
            </w:tcBorders>
            <w:hideMark/>
          </w:tcPr>
          <w:p w:rsidR="00C455E4" w:rsidRPr="0027750B" w:rsidRDefault="00C455E4" w:rsidP="00023BD7">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ПК-2</w:t>
            </w:r>
            <w:r w:rsidRPr="0027750B">
              <w:rPr>
                <w:rFonts w:ascii="Times New Roman" w:hAnsi="Times New Roman" w:cs="Times New Roman"/>
                <w:sz w:val="24"/>
                <w:szCs w:val="24"/>
              </w:rPr>
              <w:t xml:space="preserve">- способен проводить и интерпретировать опрос, </w:t>
            </w:r>
            <w:proofErr w:type="spellStart"/>
            <w:r w:rsidRPr="0027750B">
              <w:rPr>
                <w:rFonts w:ascii="Times New Roman" w:hAnsi="Times New Roman" w:cs="Times New Roman"/>
                <w:sz w:val="24"/>
                <w:szCs w:val="24"/>
              </w:rPr>
              <w:t>физикальный</w:t>
            </w:r>
            <w:proofErr w:type="spellEnd"/>
            <w:r w:rsidRPr="0027750B">
              <w:rPr>
                <w:rFonts w:ascii="Times New Roman" w:hAnsi="Times New Roman" w:cs="Times New Roman"/>
                <w:sz w:val="24"/>
                <w:szCs w:val="24"/>
              </w:rPr>
              <w:t xml:space="preserve"> осмотр, клиническое обследование, результаты современных лабораторно-инструментальных исследований, морфологического анализа </w:t>
            </w:r>
            <w:proofErr w:type="spellStart"/>
            <w:r w:rsidRPr="0027750B">
              <w:rPr>
                <w:rFonts w:ascii="Times New Roman" w:hAnsi="Times New Roman" w:cs="Times New Roman"/>
                <w:sz w:val="24"/>
                <w:szCs w:val="24"/>
              </w:rPr>
              <w:t>биопсийного</w:t>
            </w:r>
            <w:proofErr w:type="spellEnd"/>
            <w:r w:rsidRPr="0027750B">
              <w:rPr>
                <w:rFonts w:ascii="Times New Roman" w:hAnsi="Times New Roman" w:cs="Times New Roman"/>
                <w:sz w:val="24"/>
                <w:szCs w:val="24"/>
              </w:rPr>
              <w:t>, операционного и секционного материала больных, оформить медицинскую карту амбулаторного и стационарного больного ребенка.</w:t>
            </w:r>
          </w:p>
          <w:p w:rsidR="00C455E4" w:rsidRPr="0027750B" w:rsidRDefault="00C455E4" w:rsidP="00023BD7">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ПК-3</w:t>
            </w:r>
            <w:r w:rsidRPr="0027750B">
              <w:rPr>
                <w:rFonts w:ascii="Times New Roman" w:hAnsi="Times New Roman" w:cs="Times New Roman"/>
                <w:sz w:val="24"/>
                <w:szCs w:val="24"/>
              </w:rPr>
              <w:t>-способен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w:t>
            </w:r>
          </w:p>
          <w:p w:rsidR="00C455E4" w:rsidRPr="0027750B" w:rsidRDefault="00C455E4" w:rsidP="00023BD7">
            <w:pPr>
              <w:widowControl w:val="0"/>
              <w:spacing w:after="0" w:line="240" w:lineRule="auto"/>
              <w:jc w:val="both"/>
              <w:rPr>
                <w:rFonts w:ascii="Times New Roman" w:hAnsi="Times New Roman" w:cs="Times New Roman"/>
                <w:sz w:val="24"/>
                <w:szCs w:val="24"/>
              </w:rPr>
            </w:pPr>
          </w:p>
          <w:p w:rsidR="00C455E4" w:rsidRPr="00667AD4" w:rsidRDefault="00C455E4" w:rsidP="00023BD7">
            <w:pPr>
              <w:widowControl w:val="0"/>
              <w:spacing w:after="0" w:line="240" w:lineRule="auto"/>
              <w:jc w:val="both"/>
              <w:rPr>
                <w:rFonts w:ascii="Times New Roman" w:hAnsi="Times New Roman"/>
                <w:b/>
              </w:rPr>
            </w:pPr>
            <w:r w:rsidRPr="0027750B">
              <w:rPr>
                <w:rFonts w:ascii="Times New Roman" w:hAnsi="Times New Roman" w:cs="Times New Roman"/>
                <w:b/>
                <w:sz w:val="24"/>
                <w:szCs w:val="24"/>
              </w:rPr>
              <w:t>ПК-12-</w:t>
            </w:r>
            <w:r w:rsidRPr="0027750B">
              <w:rPr>
                <w:rFonts w:ascii="Times New Roman" w:hAnsi="Times New Roman" w:cs="Times New Roman"/>
                <w:sz w:val="24"/>
                <w:szCs w:val="24"/>
              </w:rPr>
              <w:t>способен анализировать результаты основных клинико-лабораторных методов исследования и оценить функциональное состояние детского организма с целью своевременной диагностики заболеваний.</w:t>
            </w:r>
          </w:p>
        </w:tc>
        <w:tc>
          <w:tcPr>
            <w:tcW w:w="2268" w:type="dxa"/>
            <w:vMerge w:val="restart"/>
            <w:tcBorders>
              <w:top w:val="single" w:sz="4" w:space="0" w:color="000000"/>
              <w:left w:val="single" w:sz="4" w:space="0" w:color="000000"/>
              <w:right w:val="single" w:sz="4" w:space="0" w:color="000000"/>
            </w:tcBorders>
          </w:tcPr>
          <w:p w:rsidR="00C455E4" w:rsidRPr="0027750B" w:rsidRDefault="00C455E4" w:rsidP="00023BD7">
            <w:pPr>
              <w:rPr>
                <w:rFonts w:ascii="Times New Roman" w:hAnsi="Times New Roman" w:cs="Times New Roman"/>
                <w:bCs/>
                <w:iCs/>
                <w:sz w:val="24"/>
                <w:szCs w:val="24"/>
              </w:rPr>
            </w:pPr>
            <w:r w:rsidRPr="0027750B">
              <w:rPr>
                <w:rFonts w:ascii="Times New Roman" w:hAnsi="Times New Roman" w:cs="Times New Roman"/>
                <w:b/>
                <w:bCs/>
                <w:iCs/>
                <w:sz w:val="24"/>
                <w:szCs w:val="24"/>
              </w:rPr>
              <w:t>РО 4</w:t>
            </w:r>
            <w:r w:rsidRPr="0027750B">
              <w:rPr>
                <w:rFonts w:ascii="Times New Roman" w:hAnsi="Times New Roman" w:cs="Times New Roman"/>
                <w:bCs/>
                <w:iCs/>
                <w:sz w:val="24"/>
                <w:szCs w:val="24"/>
              </w:rPr>
              <w:t xml:space="preserve"> - Владеет теоретическими и практическими знаниями по анатомо-физиологическим особенностям  детского организма,  семиотики их поражения, объективного, лабораторно-инструментального методов исследования.</w:t>
            </w:r>
          </w:p>
          <w:p w:rsidR="00C455E4" w:rsidRPr="0027750B" w:rsidRDefault="00C455E4" w:rsidP="00023BD7">
            <w:pPr>
              <w:pStyle w:val="11"/>
              <w:ind w:left="0"/>
              <w:rPr>
                <w:sz w:val="22"/>
                <w:szCs w:val="22"/>
                <w:lang w:val="ky-KG"/>
              </w:rPr>
            </w:pPr>
            <w:r w:rsidRPr="0027750B">
              <w:rPr>
                <w:bCs/>
                <w:iCs/>
                <w:sz w:val="24"/>
                <w:szCs w:val="24"/>
              </w:rPr>
              <w:t>РО5 = ПК</w:t>
            </w:r>
            <w:proofErr w:type="gramStart"/>
            <w:r w:rsidRPr="0027750B">
              <w:rPr>
                <w:bCs/>
                <w:iCs/>
                <w:sz w:val="24"/>
                <w:szCs w:val="24"/>
              </w:rPr>
              <w:t>2</w:t>
            </w:r>
            <w:proofErr w:type="gramEnd"/>
            <w:r w:rsidRPr="0027750B">
              <w:rPr>
                <w:bCs/>
                <w:iCs/>
                <w:sz w:val="24"/>
                <w:szCs w:val="24"/>
              </w:rPr>
              <w:t xml:space="preserve"> + ПК3+ПК12</w:t>
            </w:r>
          </w:p>
          <w:p w:rsidR="00C455E4" w:rsidRPr="00667AD4" w:rsidRDefault="00C455E4" w:rsidP="00023BD7">
            <w:pPr>
              <w:pStyle w:val="11"/>
              <w:ind w:left="0"/>
              <w:rPr>
                <w:sz w:val="22"/>
                <w:szCs w:val="22"/>
                <w:lang w:val="ky-KG"/>
              </w:rPr>
            </w:pPr>
          </w:p>
          <w:p w:rsidR="00C455E4" w:rsidRPr="00667AD4" w:rsidRDefault="00C455E4" w:rsidP="00023BD7">
            <w:pPr>
              <w:pStyle w:val="11"/>
              <w:ind w:left="0"/>
              <w:rPr>
                <w:sz w:val="22"/>
                <w:szCs w:val="22"/>
                <w:lang w:val="ky-KG"/>
              </w:rPr>
            </w:pPr>
          </w:p>
        </w:tc>
        <w:tc>
          <w:tcPr>
            <w:tcW w:w="2976" w:type="dxa"/>
            <w:vMerge w:val="restart"/>
            <w:tcBorders>
              <w:top w:val="single" w:sz="4" w:space="0" w:color="000000"/>
              <w:left w:val="single" w:sz="4" w:space="0" w:color="000000"/>
              <w:right w:val="single" w:sz="4" w:space="0" w:color="000000"/>
            </w:tcBorders>
            <w:hideMark/>
          </w:tcPr>
          <w:p w:rsidR="00C455E4" w:rsidRPr="00274BAB" w:rsidRDefault="00C455E4" w:rsidP="00023BD7">
            <w:pPr>
              <w:shd w:val="clear" w:color="auto" w:fill="FFFFFF"/>
              <w:spacing w:after="0" w:line="240" w:lineRule="auto"/>
              <w:ind w:right="-143"/>
              <w:rPr>
                <w:rFonts w:ascii="Times New Roman" w:eastAsia="Calibri" w:hAnsi="Times New Roman" w:cs="Times New Roman"/>
                <w:i/>
                <w:color w:val="000000"/>
              </w:rPr>
            </w:pPr>
            <w:proofErr w:type="spellStart"/>
            <w:r w:rsidRPr="00274BAB">
              <w:rPr>
                <w:rFonts w:ascii="Times New Roman" w:eastAsia="Calibri" w:hAnsi="Times New Roman" w:cs="Times New Roman"/>
                <w:b/>
              </w:rPr>
              <w:t>РОд</w:t>
            </w:r>
            <w:proofErr w:type="spellEnd"/>
            <w:r w:rsidRPr="00274BAB">
              <w:rPr>
                <w:rFonts w:ascii="Times New Roman" w:eastAsia="Calibri" w:hAnsi="Times New Roman" w:cs="Times New Roman"/>
                <w:b/>
              </w:rPr>
              <w:t xml:space="preserve">- </w:t>
            </w:r>
            <w:r w:rsidRPr="00667AD4">
              <w:rPr>
                <w:rFonts w:ascii="Times New Roman" w:eastAsia="Calibri" w:hAnsi="Times New Roman" w:cs="Times New Roman"/>
                <w:b/>
              </w:rPr>
              <w:t>1</w:t>
            </w:r>
            <w:r w:rsidRPr="00274BAB">
              <w:rPr>
                <w:rFonts w:ascii="Times New Roman" w:eastAsia="Calibri" w:hAnsi="Times New Roman" w:cs="Times New Roman"/>
                <w:color w:val="000000"/>
              </w:rPr>
              <w:t>способен анализировать закономерности функционирования отдельных органов и систем, использовать знания анатомо-физиологических особенностей  и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p w:rsidR="00C455E4" w:rsidRPr="00667AD4" w:rsidRDefault="00C455E4" w:rsidP="00023BD7">
            <w:pPr>
              <w:widowControl w:val="0"/>
              <w:spacing w:after="0" w:line="240" w:lineRule="auto"/>
              <w:jc w:val="both"/>
              <w:rPr>
                <w:rFonts w:ascii="Times New Roman" w:eastAsia="Calibri" w:hAnsi="Times New Roman" w:cs="Times New Roman"/>
                <w:b/>
              </w:rPr>
            </w:pPr>
          </w:p>
          <w:p w:rsidR="00C455E4" w:rsidRPr="00667AD4" w:rsidRDefault="00C455E4" w:rsidP="00023BD7">
            <w:pPr>
              <w:widowControl w:val="0"/>
              <w:spacing w:after="0" w:line="240" w:lineRule="auto"/>
              <w:jc w:val="both"/>
              <w:rPr>
                <w:rFonts w:ascii="Times New Roman" w:eastAsia="Calibri" w:hAnsi="Times New Roman" w:cs="Times New Roman"/>
              </w:rPr>
            </w:pPr>
            <w:r w:rsidRPr="00667AD4">
              <w:rPr>
                <w:rFonts w:ascii="Times New Roman" w:eastAsia="Calibri" w:hAnsi="Times New Roman" w:cs="Times New Roman"/>
                <w:b/>
              </w:rPr>
              <w:t>РОд-2:</w:t>
            </w:r>
            <w:proofErr w:type="gramStart"/>
            <w:r w:rsidRPr="00667AD4">
              <w:rPr>
                <w:rFonts w:ascii="Times New Roman" w:eastAsia="Calibri" w:hAnsi="Times New Roman" w:cs="Times New Roman"/>
              </w:rPr>
              <w:t>способен</w:t>
            </w:r>
            <w:proofErr w:type="gramEnd"/>
            <w:r w:rsidRPr="00667AD4">
              <w:rPr>
                <w:rFonts w:ascii="Times New Roman" w:eastAsia="Calibri" w:hAnsi="Times New Roman" w:cs="Times New Roman"/>
              </w:rPr>
              <w:t xml:space="preserve"> выполнять основные лечебные мероприятия при наиболее часто встречающихся заболеваниях и состояниях у взрослого населения и  умеет применить фундаментальные знания (анатомо-топографическое и гистофизиологическое обоснование) и основ </w:t>
            </w:r>
            <w:proofErr w:type="spellStart"/>
            <w:r w:rsidRPr="00667AD4">
              <w:rPr>
                <w:rFonts w:ascii="Times New Roman" w:eastAsia="Calibri" w:hAnsi="Times New Roman" w:cs="Times New Roman"/>
              </w:rPr>
              <w:t>физикального</w:t>
            </w:r>
            <w:proofErr w:type="spellEnd"/>
            <w:r w:rsidRPr="00667AD4">
              <w:rPr>
                <w:rFonts w:ascii="Times New Roman" w:eastAsia="Calibri" w:hAnsi="Times New Roman" w:cs="Times New Roman"/>
              </w:rPr>
              <w:t xml:space="preserve"> обследования.</w:t>
            </w:r>
          </w:p>
        </w:tc>
        <w:tc>
          <w:tcPr>
            <w:tcW w:w="4962" w:type="dxa"/>
            <w:vMerge w:val="restart"/>
            <w:tcBorders>
              <w:top w:val="single" w:sz="4" w:space="0" w:color="000000"/>
              <w:left w:val="single" w:sz="4" w:space="0" w:color="000000"/>
              <w:right w:val="single" w:sz="4" w:space="0" w:color="000000"/>
            </w:tcBorders>
            <w:hideMark/>
          </w:tcPr>
          <w:p w:rsidR="00C455E4" w:rsidRPr="00667AD4" w:rsidRDefault="00C455E4" w:rsidP="00023BD7">
            <w:pPr>
              <w:spacing w:after="0" w:line="240" w:lineRule="auto"/>
              <w:rPr>
                <w:rFonts w:ascii="Times New Roman" w:hAnsi="Times New Roman" w:cs="Times New Roman"/>
                <w:iCs/>
                <w:lang w:bidi="en-US"/>
              </w:rPr>
            </w:pPr>
            <w:proofErr w:type="spellStart"/>
            <w:r w:rsidRPr="00667AD4">
              <w:rPr>
                <w:rFonts w:ascii="Times New Roman" w:hAnsi="Times New Roman" w:cs="Times New Roman"/>
                <w:b/>
                <w:iCs/>
                <w:lang w:bidi="en-US"/>
              </w:rPr>
              <w:t>РОт</w:t>
            </w:r>
            <w:proofErr w:type="spellEnd"/>
            <w:r w:rsidRPr="00667AD4">
              <w:rPr>
                <w:rFonts w:ascii="Times New Roman" w:hAnsi="Times New Roman" w:cs="Times New Roman"/>
                <w:iCs/>
                <w:lang w:bidi="en-US"/>
              </w:rPr>
              <w:t xml:space="preserve">: </w:t>
            </w:r>
            <w:r>
              <w:rPr>
                <w:rFonts w:ascii="Times New Roman" w:hAnsi="Times New Roman" w:cs="Times New Roman"/>
                <w:iCs/>
                <w:lang w:bidi="en-US"/>
              </w:rPr>
              <w:t>Знает и понимает: э</w:t>
            </w:r>
            <w:r w:rsidRPr="00667AD4">
              <w:rPr>
                <w:rFonts w:ascii="Times New Roman" w:hAnsi="Times New Roman" w:cs="Times New Roman"/>
                <w:iCs/>
                <w:lang w:bidi="en-US"/>
              </w:rPr>
              <w:t>тиологию, патогенез, классификацию, клин</w:t>
            </w:r>
            <w:r>
              <w:rPr>
                <w:rFonts w:ascii="Times New Roman" w:hAnsi="Times New Roman" w:cs="Times New Roman"/>
                <w:iCs/>
                <w:lang w:bidi="en-US"/>
              </w:rPr>
              <w:t>ическую картину.</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Методы современной диагнос</w:t>
            </w:r>
            <w:r>
              <w:rPr>
                <w:rFonts w:ascii="Times New Roman" w:hAnsi="Times New Roman" w:cs="Times New Roman"/>
                <w:iCs/>
                <w:lang w:bidi="en-US"/>
              </w:rPr>
              <w:t>тики и дифференциальный диагноз</w:t>
            </w:r>
            <w:proofErr w:type="gramStart"/>
            <w:r>
              <w:rPr>
                <w:rFonts w:ascii="Times New Roman" w:hAnsi="Times New Roman" w:cs="Times New Roman"/>
                <w:iCs/>
                <w:lang w:val="en-US" w:bidi="en-US"/>
              </w:rPr>
              <w:t>c</w:t>
            </w:r>
            <w:proofErr w:type="gramEnd"/>
            <w:r w:rsidRPr="00667AD4">
              <w:rPr>
                <w:rFonts w:ascii="Times New Roman" w:hAnsi="Times New Roman" w:cs="Times New Roman"/>
                <w:iCs/>
                <w:lang w:bidi="en-US"/>
              </w:rPr>
              <w:t xml:space="preserve"> учетом их течения и осложнения.</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Умеет на основании жалоб, анамнеза, </w:t>
            </w:r>
            <w:proofErr w:type="spellStart"/>
            <w:r w:rsidRPr="00667AD4">
              <w:rPr>
                <w:rFonts w:ascii="Times New Roman" w:hAnsi="Times New Roman" w:cs="Times New Roman"/>
                <w:iCs/>
                <w:lang w:bidi="en-US"/>
              </w:rPr>
              <w:t>физикального</w:t>
            </w:r>
            <w:proofErr w:type="spellEnd"/>
            <w:r w:rsidRPr="00667AD4">
              <w:rPr>
                <w:rFonts w:ascii="Times New Roman" w:hAnsi="Times New Roman" w:cs="Times New Roman"/>
                <w:iCs/>
                <w:lang w:bidi="en-US"/>
              </w:rPr>
              <w:t xml:space="preserve"> обследования:</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дифференцировать</w:t>
            </w:r>
            <w:r>
              <w:rPr>
                <w:rFonts w:ascii="Times New Roman" w:hAnsi="Times New Roman" w:cs="Times New Roman"/>
                <w:iCs/>
                <w:lang w:bidi="en-US"/>
              </w:rPr>
              <w:t xml:space="preserve"> больных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сформулировать развернутый клинический диагноз, руководствуясь современной классификацией</w:t>
            </w:r>
            <w:proofErr w:type="gramStart"/>
            <w:r w:rsidRPr="00667AD4">
              <w:rPr>
                <w:rFonts w:ascii="Times New Roman" w:hAnsi="Times New Roman" w:cs="Times New Roman"/>
                <w:iCs/>
                <w:lang w:bidi="en-US"/>
              </w:rPr>
              <w:t xml:space="preserve"> ;</w:t>
            </w:r>
            <w:proofErr w:type="gramEnd"/>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произвести детализацию диагноза у конкретного больного, а именно, этиологию, механизм развития болезни, осложнений;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произвести обоснование клинического диагноза у больного с оценкой результатов обследования и выявить критерии диагностики;</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Владеет: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методикой назначения адекватной индивидуальной терапии;</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навыками определения  прогно</w:t>
            </w:r>
            <w:r>
              <w:rPr>
                <w:rFonts w:ascii="Times New Roman" w:hAnsi="Times New Roman" w:cs="Times New Roman"/>
                <w:iCs/>
                <w:lang w:bidi="en-US"/>
              </w:rPr>
              <w:t>за</w:t>
            </w:r>
            <w:r w:rsidRPr="00667AD4">
              <w:rPr>
                <w:rFonts w:ascii="Times New Roman" w:hAnsi="Times New Roman" w:cs="Times New Roman"/>
                <w:iCs/>
                <w:lang w:bidi="en-US"/>
              </w:rPr>
              <w:t xml:space="preserve"> у конкретного больного;</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мерами вторичной профилактики и экспертизы трудоспособности;</w:t>
            </w:r>
          </w:p>
          <w:p w:rsidR="00C455E4" w:rsidRPr="00667AD4" w:rsidRDefault="00C455E4" w:rsidP="00023BD7">
            <w:pPr>
              <w:spacing w:after="0" w:line="240" w:lineRule="auto"/>
              <w:rPr>
                <w:rFonts w:ascii="Times New Roman" w:hAnsi="Times New Roman"/>
                <w:b/>
              </w:rPr>
            </w:pPr>
            <w:r w:rsidRPr="00667AD4">
              <w:rPr>
                <w:rFonts w:ascii="Times New Roman" w:hAnsi="Times New Roman" w:cs="Times New Roman"/>
                <w:iCs/>
                <w:lang w:bidi="en-US"/>
              </w:rPr>
              <w:t xml:space="preserve"> – навыками оказания первой медицинской помощи при неотложных состояниях.</w:t>
            </w:r>
          </w:p>
        </w:tc>
      </w:tr>
    </w:tbl>
    <w:p w:rsidR="00C455E4" w:rsidRDefault="00C455E4" w:rsidP="00C455E4">
      <w:pPr>
        <w:pStyle w:val="a5"/>
        <w:rPr>
          <w:rFonts w:ascii="Times New Roman" w:hAnsi="Times New Roman"/>
          <w:sz w:val="24"/>
          <w:szCs w:val="24"/>
          <w:lang w:val="ru-RU"/>
        </w:rPr>
      </w:pPr>
    </w:p>
    <w:p w:rsidR="005F2AFE" w:rsidRDefault="005F2AFE" w:rsidP="005F2AFE">
      <w:pPr>
        <w:jc w:val="both"/>
        <w:rPr>
          <w:rFonts w:ascii="Times New Roman" w:hAnsi="Times New Roman" w:cs="Times New Roman"/>
          <w:b/>
        </w:rPr>
      </w:pPr>
      <w:r>
        <w:rPr>
          <w:rFonts w:ascii="Times New Roman" w:hAnsi="Times New Roman" w:cs="Times New Roman"/>
          <w:b/>
        </w:rPr>
        <w:lastRenderedPageBreak/>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
        <w:gridCol w:w="992"/>
        <w:gridCol w:w="1560"/>
        <w:gridCol w:w="2126"/>
        <w:gridCol w:w="2268"/>
        <w:gridCol w:w="2410"/>
        <w:gridCol w:w="2976"/>
        <w:gridCol w:w="2410"/>
        <w:gridCol w:w="567"/>
      </w:tblGrid>
      <w:tr w:rsidR="005F2AFE" w:rsidRPr="00BA75B7" w:rsidTr="004F52B4">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ind w:left="-282" w:firstLine="129"/>
              <w:rPr>
                <w:rFonts w:ascii="Times New Roman" w:hAnsi="Times New Roman"/>
                <w:b/>
                <w:lang w:val="ky-KG"/>
              </w:rPr>
            </w:pPr>
            <w:r w:rsidRPr="00BA75B7">
              <w:rPr>
                <w:rFonts w:ascii="Times New Roman" w:hAnsi="Times New Roman"/>
                <w:b/>
                <w:lang w:val="ky-KG"/>
              </w:rPr>
              <w:t>№</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Этапы занят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Цели этапов занятия</w:t>
            </w:r>
          </w:p>
        </w:tc>
        <w:tc>
          <w:tcPr>
            <w:tcW w:w="212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Методы, механизмы</w:t>
            </w:r>
          </w:p>
        </w:tc>
        <w:tc>
          <w:tcPr>
            <w:tcW w:w="297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Результаты обучения</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 xml:space="preserve">Время </w:t>
            </w:r>
          </w:p>
        </w:tc>
      </w:tr>
      <w:tr w:rsidR="005F2AFE" w:rsidRPr="00BA75B7" w:rsidTr="004F52B4">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1</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Организационный момент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Ознакомление с новой темой, его вопросами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Показ рисунка и комментарий к нему. </w:t>
            </w:r>
            <w:r w:rsidRPr="00BA75B7">
              <w:rPr>
                <w:rFonts w:ascii="Times New Roman" w:hAnsi="Times New Roman" w:cs="Times New Roman"/>
                <w:lang w:bidi="en-US"/>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Мозговой штурм</w:t>
            </w:r>
          </w:p>
          <w:p w:rsidR="005F2AFE" w:rsidRPr="00BA75B7" w:rsidRDefault="005F2AFE" w:rsidP="004F52B4">
            <w:pPr>
              <w:spacing w:after="0" w:line="240" w:lineRule="auto"/>
              <w:jc w:val="both"/>
              <w:rPr>
                <w:rFonts w:ascii="Times New Roman" w:eastAsia="Times New Roman" w:hAnsi="Times New Roman" w:cs="Times New Roman"/>
                <w:lang w:bidi="en-US"/>
              </w:rPr>
            </w:pPr>
            <w:r w:rsidRPr="00BA75B7">
              <w:rPr>
                <w:rFonts w:ascii="Times New Roman" w:eastAsia="Times New Roman" w:hAnsi="Times New Roman" w:cs="Times New Roman"/>
                <w:lang w:bidi="en-US"/>
              </w:rPr>
              <w:t>Вызвать интерес к изучению</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lang w:bidi="en-US"/>
              </w:rPr>
              <w:t>материала, мобилизовать внимание студентов</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Обращение внимание студентов к занятию</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2</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Практическая часть</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hAnsi="Times New Roman"/>
              </w:rPr>
            </w:pPr>
            <w:r w:rsidRPr="00BA75B7">
              <w:rPr>
                <w:rFonts w:ascii="Times New Roman" w:hAnsi="Times New Roman"/>
              </w:rPr>
              <w:t>Создание проблемной ситуации</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Активизация мыслительной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Демонстрирование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Работа с чек - листом</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Доска с проектором, презентационный материал, чек-листы, натурщик.</w:t>
            </w:r>
            <w:r w:rsidRPr="00BA75B7">
              <w:rPr>
                <w:rFonts w:ascii="Times New Roman" w:hAnsi="Times New Roman"/>
              </w:rPr>
              <w:t xml:space="preserve"> градусник, фонендоскоп, тонометр, шпатель</w:t>
            </w:r>
            <w:proofErr w:type="gramStart"/>
            <w:r w:rsidRPr="00BA75B7">
              <w:rPr>
                <w:rFonts w:ascii="Times New Roman" w:hAnsi="Times New Roman"/>
              </w:rPr>
              <w:t>.л</w:t>
            </w:r>
            <w:proofErr w:type="gramEnd"/>
            <w:r w:rsidRPr="00BA75B7">
              <w:rPr>
                <w:rFonts w:ascii="Times New Roman" w:hAnsi="Times New Roman"/>
              </w:rPr>
              <w:t>екарственные препараты (аннотации)</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30мин</w:t>
            </w:r>
          </w:p>
        </w:tc>
      </w:tr>
      <w:tr w:rsidR="005F2AFE" w:rsidRPr="00BA75B7" w:rsidTr="004F52B4">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3</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Оценка и дисскусия работы с чек-листами.</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Определение и анализ освояемости пройденного материала, внесение измений на его содержание</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Отвечают друг другу на заданные конкретные вопросы.</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Обсуждение ситуационных задач</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Самостоятельно используют полученные знания по теме, формируются познавательные компетенции</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Чек-листы (Прил.2.)</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10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lastRenderedPageBreak/>
              <w:t>4</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Оценивание студентов за участия на занятии </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Научить студентов к самооценке и применять 4х шаговый метод Пейтона.</w:t>
            </w:r>
          </w:p>
          <w:p w:rsidR="005F2AFE" w:rsidRPr="00BA75B7" w:rsidRDefault="005F2AFE" w:rsidP="004F52B4">
            <w:pPr>
              <w:widowControl w:val="0"/>
              <w:spacing w:after="0" w:line="240" w:lineRule="auto"/>
              <w:rPr>
                <w:rFonts w:ascii="Times New Roman" w:hAnsi="Times New Roman"/>
                <w:lang w:val="ky-KG"/>
              </w:rPr>
            </w:pP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rPr>
                <w:rFonts w:ascii="Times New Roman" w:hAnsi="Times New Roman"/>
              </w:rPr>
            </w:pPr>
            <w:r w:rsidRPr="00BA75B7">
              <w:rPr>
                <w:rFonts w:ascii="Times New Roman" w:hAnsi="Times New Roman"/>
              </w:rPr>
              <w:t>Преподаватель анализирует работу  студентов. Определяет степень достижения целей. Выставляет и объявляет оценки. 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Выборочный опрос, оценка друг друга</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Оценить успешность достижения целей занятия студентами; определить  перспективы последующей работы</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Ориентировать студентов на следующее занятие, акцентировать внимание студентов на основных вопросах темы.</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оценивает деятельность студентов и подводит общий итог занятия.</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proofErr w:type="gramStart"/>
            <w:r w:rsidRPr="00BA75B7">
              <w:rPr>
                <w:rFonts w:ascii="Times New Roman" w:eastAsia="Times New Roman" w:hAnsi="Times New Roman" w:cs="Times New Roman"/>
                <w:sz w:val="24"/>
                <w:szCs w:val="24"/>
                <w:lang w:bidi="en-US"/>
              </w:rPr>
              <w:t xml:space="preserve">Оценка преподавателем формируемых общих и профессиональных компетенций студентов  (происходит в ходе </w:t>
            </w:r>
            <w:proofErr w:type="gramEnd"/>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 xml:space="preserve">наблюдения за деятельностью </w:t>
            </w:r>
            <w:proofErr w:type="gramStart"/>
            <w:r w:rsidRPr="00BA75B7">
              <w:rPr>
                <w:rFonts w:ascii="Times New Roman" w:eastAsia="Times New Roman" w:hAnsi="Times New Roman" w:cs="Times New Roman"/>
                <w:sz w:val="24"/>
                <w:szCs w:val="24"/>
                <w:lang w:bidi="en-US"/>
              </w:rPr>
              <w:t>обучающихся</w:t>
            </w:r>
            <w:proofErr w:type="gramEnd"/>
            <w:r w:rsidRPr="00BA75B7">
              <w:rPr>
                <w:rFonts w:ascii="Times New Roman" w:eastAsia="Times New Roman" w:hAnsi="Times New Roman" w:cs="Times New Roman"/>
                <w:sz w:val="24"/>
                <w:szCs w:val="24"/>
                <w:lang w:bidi="en-US"/>
              </w:rPr>
              <w:t xml:space="preserve"> в процессе изучения темы).</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предлагает домашнее задание, благодарит студентов за занятие.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bl>
    <w:p w:rsidR="005F2AFE" w:rsidRDefault="005F2AFE" w:rsidP="005F2AFE">
      <w:pPr>
        <w:spacing w:after="0" w:line="240" w:lineRule="auto"/>
        <w:jc w:val="both"/>
        <w:rPr>
          <w:rFonts w:ascii="Times New Roman" w:hAnsi="Times New Roman" w:cs="Times New Roman"/>
          <w:sz w:val="24"/>
          <w:szCs w:val="24"/>
        </w:rPr>
      </w:pPr>
    </w:p>
    <w:p w:rsidR="005F2AFE" w:rsidRDefault="005F2AFE" w:rsidP="005F2AFE">
      <w:pPr>
        <w:spacing w:after="0" w:line="240" w:lineRule="auto"/>
        <w:jc w:val="both"/>
        <w:rPr>
          <w:rFonts w:ascii="Times New Roman" w:hAnsi="Times New Roman" w:cs="Times New Roman"/>
          <w:sz w:val="24"/>
          <w:szCs w:val="24"/>
        </w:rPr>
      </w:pPr>
    </w:p>
    <w:p w:rsidR="005F2AFE" w:rsidRPr="00440A9C" w:rsidRDefault="005F2AFE" w:rsidP="005F2AFE">
      <w:pPr>
        <w:spacing w:after="0" w:line="240" w:lineRule="auto"/>
        <w:jc w:val="both"/>
        <w:rPr>
          <w:rFonts w:ascii="Times New Roman" w:hAnsi="Times New Roman" w:cs="Times New Roman"/>
          <w:b/>
          <w:sz w:val="24"/>
          <w:szCs w:val="24"/>
        </w:rPr>
      </w:pPr>
      <w:r w:rsidRPr="00440A9C">
        <w:rPr>
          <w:rFonts w:ascii="Times New Roman" w:hAnsi="Times New Roman" w:cs="Times New Roman"/>
          <w:b/>
          <w:sz w:val="24"/>
          <w:szCs w:val="24"/>
        </w:rPr>
        <w:t>Содержание темы:</w:t>
      </w:r>
    </w:p>
    <w:p w:rsidR="005F2AFE" w:rsidRDefault="005F2AFE" w:rsidP="005F2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5F2AFE" w:rsidRPr="00440A9C" w:rsidRDefault="005F2AFE" w:rsidP="005F2AFE">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lastRenderedPageBreak/>
        <w:t>Студент должен озвучить каждое свое действие, выбор, выводы.</w:t>
      </w:r>
    </w:p>
    <w:p w:rsidR="005F2AFE" w:rsidRPr="006042E6" w:rsidRDefault="005F2AFE" w:rsidP="005F2AFE">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5F2AFE" w:rsidRPr="00791536"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5F2AFE" w:rsidRPr="008D4A73"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5F2AFE" w:rsidRPr="00A53655" w:rsidRDefault="005F2AFE" w:rsidP="005F2AFE">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C455E4" w:rsidRPr="00626357" w:rsidRDefault="00C455E4" w:rsidP="00C455E4">
      <w:pPr>
        <w:pStyle w:val="1"/>
        <w:keepNext w:val="0"/>
        <w:widowControl w:val="0"/>
        <w:numPr>
          <w:ilvl w:val="0"/>
          <w:numId w:val="0"/>
        </w:numPr>
        <w:spacing w:after="120"/>
        <w:contextualSpacing/>
        <w:jc w:val="center"/>
        <w:rPr>
          <w:rFonts w:ascii="Times New Roman" w:hAnsi="Times New Roman"/>
          <w:sz w:val="24"/>
          <w:szCs w:val="24"/>
        </w:rPr>
      </w:pPr>
      <w:bookmarkStart w:id="0" w:name="_Toc296251100"/>
      <w:r w:rsidRPr="00626357">
        <w:rPr>
          <w:rFonts w:ascii="Times New Roman" w:hAnsi="Times New Roman"/>
          <w:sz w:val="24"/>
          <w:szCs w:val="24"/>
        </w:rPr>
        <w:t>Учебно-методическое обеспечение дисциплины</w:t>
      </w:r>
      <w:bookmarkEnd w:id="0"/>
    </w:p>
    <w:p w:rsidR="00C455E4" w:rsidRPr="00626357" w:rsidRDefault="00C455E4" w:rsidP="00C455E4">
      <w:pPr>
        <w:ind w:left="720"/>
        <w:contextualSpacing/>
        <w:rPr>
          <w:rFonts w:ascii="Times New Roman" w:hAnsi="Times New Roman" w:cs="Times New Roman"/>
          <w:b/>
          <w:sz w:val="24"/>
          <w:szCs w:val="24"/>
        </w:rPr>
      </w:pPr>
      <w:r w:rsidRPr="00626357">
        <w:rPr>
          <w:rFonts w:ascii="Times New Roman" w:hAnsi="Times New Roman" w:cs="Times New Roman"/>
          <w:b/>
          <w:sz w:val="24"/>
          <w:szCs w:val="24"/>
        </w:rPr>
        <w:t>Основная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1. «Пропедевтика внутренних болезней» Василенко В.Х. и </w:t>
      </w:r>
      <w:proofErr w:type="spellStart"/>
      <w:r w:rsidRPr="00626357">
        <w:rPr>
          <w:rFonts w:ascii="Times New Roman" w:hAnsi="Times New Roman" w:cs="Times New Roman"/>
          <w:sz w:val="24"/>
          <w:szCs w:val="24"/>
        </w:rPr>
        <w:t>Гребенев</w:t>
      </w:r>
      <w:proofErr w:type="spellEnd"/>
      <w:r w:rsidRPr="00626357">
        <w:rPr>
          <w:rFonts w:ascii="Times New Roman" w:hAnsi="Times New Roman" w:cs="Times New Roman"/>
          <w:sz w:val="24"/>
          <w:szCs w:val="24"/>
        </w:rPr>
        <w:t xml:space="preserve"> А.Л.</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2. «Пропедевтика внутренних болезней»  </w:t>
      </w:r>
      <w:proofErr w:type="spellStart"/>
      <w:r w:rsidRPr="00626357">
        <w:rPr>
          <w:rFonts w:ascii="Times New Roman" w:hAnsi="Times New Roman" w:cs="Times New Roman"/>
          <w:sz w:val="24"/>
          <w:szCs w:val="24"/>
        </w:rPr>
        <w:t>Мамасаидов</w:t>
      </w:r>
      <w:proofErr w:type="spellEnd"/>
      <w:r w:rsidRPr="00626357">
        <w:rPr>
          <w:rFonts w:ascii="Times New Roman" w:hAnsi="Times New Roman" w:cs="Times New Roman"/>
          <w:sz w:val="24"/>
          <w:szCs w:val="24"/>
        </w:rPr>
        <w:t xml:space="preserve"> А.Т</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3.  «Пропедевтика внутренних болезней» </w:t>
      </w:r>
      <w:proofErr w:type="spellStart"/>
      <w:r w:rsidRPr="00626357">
        <w:rPr>
          <w:rFonts w:ascii="Times New Roman" w:hAnsi="Times New Roman" w:cs="Times New Roman"/>
          <w:sz w:val="24"/>
          <w:szCs w:val="24"/>
        </w:rPr>
        <w:t>Молдобаева</w:t>
      </w:r>
      <w:proofErr w:type="spellEnd"/>
      <w:r w:rsidRPr="00626357">
        <w:rPr>
          <w:rFonts w:ascii="Times New Roman" w:hAnsi="Times New Roman" w:cs="Times New Roman"/>
          <w:sz w:val="24"/>
          <w:szCs w:val="24"/>
        </w:rPr>
        <w:t xml:space="preserve"> М.С.</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4. «Пропедевтика внутренних болезней» </w:t>
      </w:r>
      <w:proofErr w:type="spellStart"/>
      <w:r w:rsidRPr="00626357">
        <w:rPr>
          <w:rFonts w:ascii="Times New Roman" w:hAnsi="Times New Roman" w:cs="Times New Roman"/>
          <w:sz w:val="24"/>
          <w:szCs w:val="24"/>
        </w:rPr>
        <w:t>Шелагуров</w:t>
      </w:r>
      <w:proofErr w:type="spellEnd"/>
      <w:r w:rsidRPr="00626357">
        <w:rPr>
          <w:rFonts w:ascii="Times New Roman" w:hAnsi="Times New Roman" w:cs="Times New Roman"/>
          <w:sz w:val="24"/>
          <w:szCs w:val="24"/>
        </w:rPr>
        <w:t xml:space="preserve"> А.А.</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ab/>
        <w:t>5. «</w:t>
      </w:r>
      <w:proofErr w:type="spellStart"/>
      <w:r w:rsidRPr="00626357">
        <w:rPr>
          <w:rFonts w:ascii="Times New Roman" w:hAnsi="Times New Roman" w:cs="Times New Roman"/>
          <w:sz w:val="24"/>
          <w:szCs w:val="24"/>
        </w:rPr>
        <w:t>Ичкиооруларпропедевтикасы</w:t>
      </w:r>
      <w:proofErr w:type="spellEnd"/>
      <w:r w:rsidR="00C95F0E">
        <w:rPr>
          <w:rFonts w:ascii="Times New Roman" w:hAnsi="Times New Roman" w:cs="Times New Roman"/>
          <w:sz w:val="24"/>
          <w:szCs w:val="24"/>
        </w:rPr>
        <w:t>.</w:t>
      </w:r>
      <w:r w:rsidRPr="00626357">
        <w:rPr>
          <w:rFonts w:ascii="Times New Roman" w:hAnsi="Times New Roman" w:cs="Times New Roman"/>
          <w:sz w:val="24"/>
          <w:szCs w:val="24"/>
        </w:rPr>
        <w:t xml:space="preserve">» </w:t>
      </w:r>
      <w:proofErr w:type="spellStart"/>
      <w:r w:rsidRPr="00626357">
        <w:rPr>
          <w:rFonts w:ascii="Times New Roman" w:hAnsi="Times New Roman" w:cs="Times New Roman"/>
          <w:sz w:val="24"/>
          <w:szCs w:val="24"/>
        </w:rPr>
        <w:t>Сакибаев</w:t>
      </w:r>
      <w:proofErr w:type="spellEnd"/>
      <w:r w:rsidRPr="00626357">
        <w:rPr>
          <w:rFonts w:ascii="Times New Roman" w:hAnsi="Times New Roman" w:cs="Times New Roman"/>
          <w:sz w:val="24"/>
          <w:szCs w:val="24"/>
        </w:rPr>
        <w:t xml:space="preserve"> К.Ш.</w:t>
      </w:r>
    </w:p>
    <w:p w:rsidR="00C455E4" w:rsidRPr="00626357" w:rsidRDefault="00C455E4" w:rsidP="00C455E4">
      <w:pPr>
        <w:tabs>
          <w:tab w:val="left" w:pos="920"/>
        </w:tabs>
        <w:contextualSpacing/>
        <w:rPr>
          <w:rFonts w:ascii="Times New Roman" w:hAnsi="Times New Roman" w:cs="Times New Roman"/>
          <w:sz w:val="24"/>
          <w:szCs w:val="24"/>
        </w:rPr>
      </w:pPr>
    </w:p>
    <w:p w:rsidR="00C455E4" w:rsidRPr="00626357" w:rsidRDefault="00C455E4" w:rsidP="00C455E4">
      <w:pPr>
        <w:contextualSpacing/>
        <w:rPr>
          <w:rFonts w:ascii="Times New Roman" w:hAnsi="Times New Roman" w:cs="Times New Roman"/>
          <w:b/>
          <w:sz w:val="24"/>
          <w:szCs w:val="24"/>
        </w:rPr>
      </w:pPr>
      <w:r w:rsidRPr="00626357">
        <w:rPr>
          <w:rFonts w:ascii="Times New Roman" w:hAnsi="Times New Roman" w:cs="Times New Roman"/>
          <w:b/>
          <w:sz w:val="24"/>
          <w:szCs w:val="24"/>
        </w:rPr>
        <w:t>Дополнительная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1. «Пропедевтика внутренних болезней» Малов Ю.С.</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2. «Пропедевтика внутренних болезней» Мухин Н.Ф.</w:t>
      </w:r>
    </w:p>
    <w:p w:rsidR="00C455E4" w:rsidRPr="00626357" w:rsidRDefault="00C455E4" w:rsidP="00C455E4">
      <w:pPr>
        <w:ind w:left="720"/>
        <w:contextualSpacing/>
        <w:rPr>
          <w:rFonts w:ascii="Times New Roman" w:hAnsi="Times New Roman" w:cs="Times New Roman"/>
          <w:kern w:val="3"/>
          <w:sz w:val="24"/>
          <w:szCs w:val="24"/>
        </w:rPr>
      </w:pPr>
    </w:p>
    <w:p w:rsidR="00C455E4" w:rsidRPr="00626357" w:rsidRDefault="00C455E4" w:rsidP="00C455E4">
      <w:pPr>
        <w:ind w:left="720"/>
        <w:contextualSpacing/>
        <w:rPr>
          <w:rFonts w:ascii="Times New Roman" w:hAnsi="Times New Roman" w:cs="Times New Roman"/>
          <w:b/>
          <w:kern w:val="3"/>
          <w:sz w:val="24"/>
          <w:szCs w:val="24"/>
        </w:rPr>
      </w:pPr>
      <w:r w:rsidRPr="00626357">
        <w:rPr>
          <w:rFonts w:ascii="Times New Roman" w:hAnsi="Times New Roman" w:cs="Times New Roman"/>
          <w:b/>
          <w:kern w:val="3"/>
          <w:sz w:val="24"/>
          <w:szCs w:val="24"/>
        </w:rPr>
        <w:t>Электронные источники:</w:t>
      </w:r>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1. </w:t>
      </w:r>
      <w:hyperlink r:id="rId6"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plaintest</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2. </w:t>
      </w:r>
      <w:hyperlink r:id="rId7"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booksmed</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3. </w:t>
      </w:r>
      <w:hyperlink r:id="rId8"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bankknig</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4. </w:t>
      </w:r>
      <w:hyperlink r:id="rId9"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wedmedinfo</w:t>
        </w:r>
        <w:proofErr w:type="spellEnd"/>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ru</w:t>
        </w:r>
        <w:proofErr w:type="spellEnd"/>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5. </w:t>
      </w:r>
      <w:hyperlink r:id="rId10"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spr</w:t>
        </w:r>
        <w:proofErr w:type="spellEnd"/>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ru</w:t>
        </w:r>
        <w:proofErr w:type="spellEnd"/>
      </w:hyperlink>
    </w:p>
    <w:p w:rsidR="00C455E4" w:rsidRPr="00C455E4" w:rsidRDefault="00C455E4" w:rsidP="00FE7161">
      <w:pPr>
        <w:spacing w:after="0" w:line="240" w:lineRule="auto"/>
        <w:ind w:left="720"/>
        <w:contextualSpacing/>
        <w:jc w:val="both"/>
        <w:rPr>
          <w:rFonts w:ascii="Times New Roman" w:eastAsia="Calibri" w:hAnsi="Times New Roman" w:cs="Times New Roman"/>
          <w:b/>
          <w:sz w:val="24"/>
          <w:szCs w:val="24"/>
        </w:rPr>
      </w:pPr>
    </w:p>
    <w:p w:rsidR="00C455E4" w:rsidRDefault="00C455E4" w:rsidP="00FE7161">
      <w:pPr>
        <w:spacing w:before="100" w:beforeAutospacing="1" w:after="100" w:afterAutospacing="1" w:line="240" w:lineRule="auto"/>
        <w:contextualSpacing/>
        <w:outlineLvl w:val="0"/>
        <w:rPr>
          <w:rFonts w:ascii="Times New Roman" w:eastAsia="Times New Roman" w:hAnsi="Times New Roman" w:cs="Times New Roman"/>
          <w:b/>
          <w:color w:val="000000"/>
          <w:kern w:val="36"/>
          <w:sz w:val="24"/>
          <w:szCs w:val="24"/>
          <w:lang w:eastAsia="ru-RU"/>
        </w:rPr>
      </w:pPr>
      <w:r w:rsidRPr="0007316B">
        <w:rPr>
          <w:rFonts w:ascii="Times New Roman" w:eastAsia="Times New Roman" w:hAnsi="Times New Roman" w:cs="Times New Roman"/>
          <w:b/>
          <w:color w:val="000000"/>
          <w:kern w:val="36"/>
          <w:sz w:val="24"/>
          <w:szCs w:val="24"/>
          <w:lang w:eastAsia="ru-RU"/>
        </w:rPr>
        <w:t>Краткое содержание темы:</w:t>
      </w:r>
    </w:p>
    <w:p w:rsidR="007012CF" w:rsidRPr="007012CF" w:rsidRDefault="007012CF" w:rsidP="007012CF">
      <w:pPr>
        <w:spacing w:after="120" w:line="288" w:lineRule="exact"/>
        <w:contextualSpacing/>
        <w:jc w:val="center"/>
        <w:rPr>
          <w:rFonts w:ascii="Times New Roman" w:hAnsi="Times New Roman" w:cs="Times New Roman"/>
          <w:b/>
          <w:sz w:val="24"/>
          <w:szCs w:val="24"/>
        </w:rPr>
      </w:pPr>
      <w:r w:rsidRPr="007012CF">
        <w:rPr>
          <w:rFonts w:ascii="Times New Roman" w:hAnsi="Times New Roman" w:cs="Times New Roman"/>
          <w:b/>
          <w:color w:val="000000"/>
          <w:sz w:val="24"/>
          <w:szCs w:val="24"/>
        </w:rPr>
        <w:t xml:space="preserve">Пальпация живота </w:t>
      </w:r>
    </w:p>
    <w:p w:rsidR="007012CF" w:rsidRPr="007012CF" w:rsidRDefault="007012CF" w:rsidP="007012CF">
      <w:pPr>
        <w:spacing w:after="120" w:line="274" w:lineRule="exact"/>
        <w:ind w:left="20" w:right="20" w:firstLine="700"/>
        <w:contextualSpacing/>
        <w:jc w:val="both"/>
        <w:rPr>
          <w:rFonts w:ascii="Times New Roman" w:hAnsi="Times New Roman" w:cs="Times New Roman"/>
          <w:sz w:val="24"/>
          <w:szCs w:val="24"/>
        </w:rPr>
      </w:pPr>
      <w:r w:rsidRPr="007012CF">
        <w:rPr>
          <w:rFonts w:ascii="Times New Roman" w:hAnsi="Times New Roman" w:cs="Times New Roman"/>
          <w:b/>
          <w:bCs/>
          <w:i/>
          <w:iCs/>
          <w:color w:val="000000"/>
          <w:sz w:val="24"/>
          <w:szCs w:val="24"/>
        </w:rPr>
        <w:t>Пальпация живота является</w:t>
      </w:r>
      <w:r w:rsidRPr="007012CF">
        <w:rPr>
          <w:rFonts w:ascii="Times New Roman" w:hAnsi="Times New Roman" w:cs="Times New Roman"/>
          <w:color w:val="000000"/>
          <w:sz w:val="24"/>
          <w:szCs w:val="24"/>
        </w:rPr>
        <w:t xml:space="preserve"> самым важным методом </w:t>
      </w:r>
      <w:proofErr w:type="spellStart"/>
      <w:r w:rsidRPr="007012CF">
        <w:rPr>
          <w:rFonts w:ascii="Times New Roman" w:hAnsi="Times New Roman" w:cs="Times New Roman"/>
          <w:color w:val="000000"/>
          <w:sz w:val="24"/>
          <w:szCs w:val="24"/>
        </w:rPr>
        <w:t>физикального</w:t>
      </w:r>
      <w:proofErr w:type="spellEnd"/>
      <w:r w:rsidRPr="007012CF">
        <w:rPr>
          <w:rFonts w:ascii="Times New Roman" w:hAnsi="Times New Roman" w:cs="Times New Roman"/>
          <w:color w:val="000000"/>
          <w:sz w:val="24"/>
          <w:szCs w:val="24"/>
        </w:rPr>
        <w:t xml:space="preserve"> исследования органов брюшной полости. Для ощупывания живота </w:t>
      </w:r>
      <w:proofErr w:type="gramStart"/>
      <w:r w:rsidRPr="007012CF">
        <w:rPr>
          <w:rFonts w:ascii="Times New Roman" w:hAnsi="Times New Roman" w:cs="Times New Roman"/>
          <w:color w:val="000000"/>
          <w:sz w:val="24"/>
          <w:szCs w:val="24"/>
        </w:rPr>
        <w:t>исследующий</w:t>
      </w:r>
      <w:proofErr w:type="gramEnd"/>
      <w:r w:rsidRPr="007012CF">
        <w:rPr>
          <w:rFonts w:ascii="Times New Roman" w:hAnsi="Times New Roman" w:cs="Times New Roman"/>
          <w:color w:val="000000"/>
          <w:sz w:val="24"/>
          <w:szCs w:val="24"/>
        </w:rPr>
        <w:t xml:space="preserve"> садится справа от больного на стуле. Си</w:t>
      </w:r>
      <w:r w:rsidRPr="007012CF">
        <w:rPr>
          <w:rFonts w:ascii="Times New Roman" w:hAnsi="Times New Roman" w:cs="Times New Roman"/>
          <w:color w:val="000000"/>
          <w:sz w:val="24"/>
          <w:szCs w:val="24"/>
        </w:rPr>
        <w:softHyphen/>
        <w:t>денье стула должно находиться на одном уровне с койкой или кушеткой. Больной лежит на спине с низко расположенной головой, руки его вытянуты вдоль туловища, мышцы брюшного пресса долж</w:t>
      </w:r>
      <w:r w:rsidRPr="007012CF">
        <w:rPr>
          <w:rFonts w:ascii="Times New Roman" w:hAnsi="Times New Roman" w:cs="Times New Roman"/>
          <w:color w:val="000000"/>
          <w:sz w:val="24"/>
          <w:szCs w:val="24"/>
        </w:rPr>
        <w:softHyphen/>
        <w:t>ны быть расслабленными, дыхание ровное, спокойное, лучше ртом. Руки врача должны быть теплы</w:t>
      </w:r>
      <w:r w:rsidRPr="007012CF">
        <w:rPr>
          <w:rFonts w:ascii="Times New Roman" w:hAnsi="Times New Roman" w:cs="Times New Roman"/>
          <w:color w:val="000000"/>
          <w:sz w:val="24"/>
          <w:szCs w:val="24"/>
        </w:rPr>
        <w:softHyphen/>
        <w:t xml:space="preserve">ми, ногти коротко острижены. Сначала проводится </w:t>
      </w:r>
      <w:r w:rsidRPr="007012CF">
        <w:rPr>
          <w:rFonts w:ascii="Times New Roman" w:hAnsi="Times New Roman" w:cs="Times New Roman"/>
          <w:b/>
          <w:bCs/>
          <w:i/>
          <w:iCs/>
          <w:color w:val="000000"/>
          <w:sz w:val="24"/>
          <w:szCs w:val="24"/>
        </w:rPr>
        <w:t>поверхностная (ориентировочная) пальпация- живота</w:t>
      </w:r>
      <w:proofErr w:type="gramStart"/>
      <w:r w:rsidRPr="007012CF">
        <w:rPr>
          <w:rFonts w:ascii="Times New Roman" w:hAnsi="Times New Roman" w:cs="Times New Roman"/>
          <w:b/>
          <w:bCs/>
          <w:i/>
          <w:iCs/>
          <w:color w:val="000000"/>
          <w:sz w:val="24"/>
          <w:szCs w:val="24"/>
        </w:rPr>
        <w:t>.</w:t>
      </w:r>
      <w:r w:rsidRPr="007012CF">
        <w:rPr>
          <w:rFonts w:ascii="Times New Roman" w:hAnsi="Times New Roman" w:cs="Times New Roman"/>
          <w:color w:val="000000"/>
          <w:sz w:val="24"/>
          <w:szCs w:val="24"/>
          <w:u w:val="single"/>
        </w:rPr>
        <w:t>Е</w:t>
      </w:r>
      <w:proofErr w:type="gramEnd"/>
      <w:r w:rsidRPr="007012CF">
        <w:rPr>
          <w:rFonts w:ascii="Times New Roman" w:hAnsi="Times New Roman" w:cs="Times New Roman"/>
          <w:color w:val="000000"/>
          <w:sz w:val="24"/>
          <w:szCs w:val="24"/>
          <w:u w:val="single"/>
        </w:rPr>
        <w:t>е цель:</w:t>
      </w:r>
    </w:p>
    <w:p w:rsidR="007012CF" w:rsidRPr="007012CF" w:rsidRDefault="007012CF" w:rsidP="007012CF">
      <w:pPr>
        <w:widowControl w:val="0"/>
        <w:numPr>
          <w:ilvl w:val="0"/>
          <w:numId w:val="27"/>
        </w:numPr>
        <w:tabs>
          <w:tab w:val="left" w:pos="965"/>
        </w:tabs>
        <w:spacing w:after="0" w:line="274" w:lineRule="exact"/>
        <w:contextualSpacing/>
        <w:jc w:val="both"/>
        <w:rPr>
          <w:rFonts w:ascii="Times New Roman" w:hAnsi="Times New Roman" w:cs="Times New Roman"/>
          <w:sz w:val="24"/>
          <w:szCs w:val="24"/>
        </w:rPr>
      </w:pPr>
      <w:r w:rsidRPr="007012CF">
        <w:rPr>
          <w:rFonts w:ascii="Times New Roman" w:hAnsi="Times New Roman" w:cs="Times New Roman"/>
          <w:color w:val="000000"/>
          <w:sz w:val="24"/>
          <w:szCs w:val="24"/>
        </w:rPr>
        <w:t>изучить степень напряжения брюшной стенки;</w:t>
      </w:r>
    </w:p>
    <w:p w:rsidR="007012CF" w:rsidRPr="007012CF" w:rsidRDefault="007012CF" w:rsidP="007012CF">
      <w:pPr>
        <w:widowControl w:val="0"/>
        <w:numPr>
          <w:ilvl w:val="0"/>
          <w:numId w:val="27"/>
        </w:numPr>
        <w:tabs>
          <w:tab w:val="left" w:pos="984"/>
        </w:tabs>
        <w:spacing w:after="0" w:line="274" w:lineRule="exact"/>
        <w:contextualSpacing/>
        <w:jc w:val="both"/>
        <w:rPr>
          <w:rFonts w:ascii="Times New Roman" w:hAnsi="Times New Roman" w:cs="Times New Roman"/>
          <w:sz w:val="24"/>
          <w:szCs w:val="24"/>
        </w:rPr>
      </w:pPr>
      <w:r w:rsidRPr="007012CF">
        <w:rPr>
          <w:rFonts w:ascii="Times New Roman" w:hAnsi="Times New Roman" w:cs="Times New Roman"/>
          <w:color w:val="000000"/>
          <w:sz w:val="24"/>
          <w:szCs w:val="24"/>
        </w:rPr>
        <w:t>определить болезненные места (участки);</w:t>
      </w:r>
    </w:p>
    <w:p w:rsidR="007012CF" w:rsidRPr="007012CF" w:rsidRDefault="007012CF" w:rsidP="007012CF">
      <w:pPr>
        <w:widowControl w:val="0"/>
        <w:numPr>
          <w:ilvl w:val="0"/>
          <w:numId w:val="27"/>
        </w:numPr>
        <w:tabs>
          <w:tab w:val="left" w:pos="998"/>
        </w:tabs>
        <w:spacing w:after="0" w:line="274" w:lineRule="exact"/>
        <w:ind w:right="20"/>
        <w:contextualSpacing/>
        <w:jc w:val="both"/>
        <w:rPr>
          <w:rFonts w:ascii="Times New Roman" w:hAnsi="Times New Roman" w:cs="Times New Roman"/>
          <w:sz w:val="24"/>
          <w:szCs w:val="24"/>
        </w:rPr>
      </w:pPr>
      <w:r w:rsidRPr="007012CF">
        <w:rPr>
          <w:rFonts w:ascii="Times New Roman" w:hAnsi="Times New Roman" w:cs="Times New Roman"/>
          <w:color w:val="000000"/>
          <w:sz w:val="24"/>
          <w:szCs w:val="24"/>
        </w:rPr>
        <w:t>определить наличие в брюшной стенке уплотнений, узлов, опухолей или грыжевых отвер</w:t>
      </w:r>
      <w:r w:rsidRPr="007012CF">
        <w:rPr>
          <w:rFonts w:ascii="Times New Roman" w:hAnsi="Times New Roman" w:cs="Times New Roman"/>
          <w:color w:val="000000"/>
          <w:sz w:val="24"/>
          <w:szCs w:val="24"/>
        </w:rPr>
        <w:softHyphen/>
        <w:t>стий.</w:t>
      </w:r>
    </w:p>
    <w:p w:rsidR="007012CF" w:rsidRPr="007012CF" w:rsidRDefault="007012CF" w:rsidP="007012CF">
      <w:pPr>
        <w:spacing w:after="240" w:line="274" w:lineRule="exact"/>
        <w:ind w:left="20" w:right="20" w:firstLine="700"/>
        <w:contextualSpacing/>
        <w:jc w:val="both"/>
        <w:rPr>
          <w:rFonts w:ascii="Times New Roman" w:hAnsi="Times New Roman" w:cs="Times New Roman"/>
          <w:sz w:val="24"/>
          <w:szCs w:val="24"/>
        </w:rPr>
      </w:pPr>
      <w:r w:rsidRPr="007012CF">
        <w:rPr>
          <w:rFonts w:ascii="Times New Roman" w:hAnsi="Times New Roman" w:cs="Times New Roman"/>
          <w:color w:val="000000"/>
          <w:sz w:val="24"/>
          <w:szCs w:val="24"/>
        </w:rPr>
        <w:t>При поверхностной пальпации ладонь правой руки ложится плашмя со слегка согнутыми кончиками пальцев на живот больного. Нежно, без всякого давления ощупывается мякотью конце</w:t>
      </w:r>
      <w:r w:rsidRPr="007012CF">
        <w:rPr>
          <w:rFonts w:ascii="Times New Roman" w:hAnsi="Times New Roman" w:cs="Times New Roman"/>
          <w:color w:val="000000"/>
          <w:sz w:val="24"/>
          <w:szCs w:val="24"/>
        </w:rPr>
        <w:softHyphen/>
        <w:t xml:space="preserve">вых фаланг пальцев стенка живота, постепенно передвигая ладонь с одного места на другое. Обычно </w:t>
      </w:r>
      <w:r w:rsidRPr="007012CF">
        <w:rPr>
          <w:rFonts w:ascii="Times New Roman" w:hAnsi="Times New Roman" w:cs="Times New Roman"/>
          <w:color w:val="000000"/>
          <w:sz w:val="24"/>
          <w:szCs w:val="24"/>
        </w:rPr>
        <w:lastRenderedPageBreak/>
        <w:t xml:space="preserve">начинают с левой подвздошной области, передвигая ладонь против хода часовой стрелки, доходят до правой подвздошной и паховой области, а затем по средней линии, идя сверху вниз (от </w:t>
      </w:r>
      <w:proofErr w:type="spellStart"/>
      <w:r w:rsidRPr="007012CF">
        <w:rPr>
          <w:rFonts w:ascii="Times New Roman" w:hAnsi="Times New Roman" w:cs="Times New Roman"/>
          <w:color w:val="000000"/>
          <w:sz w:val="24"/>
          <w:szCs w:val="24"/>
        </w:rPr>
        <w:t>эпигастрия</w:t>
      </w:r>
      <w:proofErr w:type="spellEnd"/>
      <w:r w:rsidRPr="007012CF">
        <w:rPr>
          <w:rFonts w:ascii="Times New Roman" w:hAnsi="Times New Roman" w:cs="Times New Roman"/>
          <w:color w:val="000000"/>
          <w:sz w:val="24"/>
          <w:szCs w:val="24"/>
        </w:rPr>
        <w:t xml:space="preserve"> до надлобковой области). Поверхностную пальпацию можно проводить и по симметричным участкам живота, начиная сверху. В норме живот мягкий, безболезненный во всех отделах.</w:t>
      </w:r>
    </w:p>
    <w:p w:rsidR="007012CF" w:rsidRPr="007012CF" w:rsidRDefault="007012CF" w:rsidP="007012CF">
      <w:pPr>
        <w:spacing w:after="120" w:line="274" w:lineRule="exact"/>
        <w:contextualSpacing/>
        <w:jc w:val="center"/>
        <w:rPr>
          <w:rFonts w:ascii="Times New Roman" w:hAnsi="Times New Roman" w:cs="Times New Roman"/>
          <w:b/>
          <w:sz w:val="24"/>
          <w:szCs w:val="24"/>
        </w:rPr>
      </w:pPr>
      <w:r w:rsidRPr="007012CF">
        <w:rPr>
          <w:rFonts w:ascii="Times New Roman" w:hAnsi="Times New Roman" w:cs="Times New Roman"/>
          <w:b/>
          <w:color w:val="000000"/>
          <w:sz w:val="24"/>
          <w:szCs w:val="24"/>
        </w:rPr>
        <w:t xml:space="preserve">Методическая глубокая, скользящая пальпация по </w:t>
      </w:r>
      <w:proofErr w:type="spellStart"/>
      <w:r w:rsidRPr="007012CF">
        <w:rPr>
          <w:rFonts w:ascii="Times New Roman" w:hAnsi="Times New Roman" w:cs="Times New Roman"/>
          <w:b/>
          <w:color w:val="000000"/>
          <w:sz w:val="24"/>
          <w:szCs w:val="24"/>
        </w:rPr>
        <w:t>Образцову-Стражеского</w:t>
      </w:r>
      <w:proofErr w:type="spellEnd"/>
    </w:p>
    <w:p w:rsidR="007012CF" w:rsidRPr="007012CF" w:rsidRDefault="007012CF" w:rsidP="007012CF">
      <w:pPr>
        <w:spacing w:after="120" w:line="274" w:lineRule="exact"/>
        <w:ind w:left="20" w:right="20" w:firstLine="700"/>
        <w:contextualSpacing/>
        <w:jc w:val="both"/>
        <w:rPr>
          <w:rFonts w:ascii="Times New Roman" w:hAnsi="Times New Roman" w:cs="Times New Roman"/>
          <w:sz w:val="24"/>
          <w:szCs w:val="24"/>
        </w:rPr>
      </w:pPr>
      <w:r w:rsidRPr="007012CF">
        <w:rPr>
          <w:rFonts w:ascii="Times New Roman" w:hAnsi="Times New Roman" w:cs="Times New Roman"/>
          <w:color w:val="000000"/>
          <w:sz w:val="24"/>
          <w:szCs w:val="24"/>
        </w:rPr>
        <w:t xml:space="preserve">После поверхностной пальпации живота производят методическую глубокую, скользящую пальпацию по </w:t>
      </w:r>
      <w:proofErr w:type="spellStart"/>
      <w:r w:rsidRPr="007012CF">
        <w:rPr>
          <w:rFonts w:ascii="Times New Roman" w:hAnsi="Times New Roman" w:cs="Times New Roman"/>
          <w:color w:val="000000"/>
          <w:sz w:val="24"/>
          <w:szCs w:val="24"/>
        </w:rPr>
        <w:t>Образцову-Стражеско</w:t>
      </w:r>
      <w:proofErr w:type="spellEnd"/>
      <w:r w:rsidRPr="007012CF">
        <w:rPr>
          <w:rFonts w:ascii="Times New Roman" w:hAnsi="Times New Roman" w:cs="Times New Roman"/>
          <w:color w:val="000000"/>
          <w:sz w:val="24"/>
          <w:szCs w:val="24"/>
        </w:rPr>
        <w:t xml:space="preserve">. До В.П. </w:t>
      </w:r>
      <w:proofErr w:type="gramStart"/>
      <w:r w:rsidRPr="007012CF">
        <w:rPr>
          <w:rFonts w:ascii="Times New Roman" w:hAnsi="Times New Roman" w:cs="Times New Roman"/>
          <w:color w:val="000000"/>
          <w:sz w:val="24"/>
          <w:szCs w:val="24"/>
        </w:rPr>
        <w:t>Образцова</w:t>
      </w:r>
      <w:proofErr w:type="gramEnd"/>
      <w:r w:rsidRPr="007012CF">
        <w:rPr>
          <w:rFonts w:ascii="Times New Roman" w:hAnsi="Times New Roman" w:cs="Times New Roman"/>
          <w:color w:val="000000"/>
          <w:sz w:val="24"/>
          <w:szCs w:val="24"/>
        </w:rPr>
        <w:t xml:space="preserve"> считалось, что </w:t>
      </w:r>
      <w:proofErr w:type="spellStart"/>
      <w:r w:rsidRPr="007012CF">
        <w:rPr>
          <w:rFonts w:ascii="Times New Roman" w:hAnsi="Times New Roman" w:cs="Times New Roman"/>
          <w:color w:val="000000"/>
          <w:sz w:val="24"/>
          <w:szCs w:val="24"/>
        </w:rPr>
        <w:t>пропальпировать</w:t>
      </w:r>
      <w:proofErr w:type="spellEnd"/>
      <w:r w:rsidRPr="007012CF">
        <w:rPr>
          <w:rFonts w:ascii="Times New Roman" w:hAnsi="Times New Roman" w:cs="Times New Roman"/>
          <w:color w:val="000000"/>
          <w:sz w:val="24"/>
          <w:szCs w:val="24"/>
        </w:rPr>
        <w:t xml:space="preserve"> возможно только патологически измененные органы брюшной полости. В.П. Образцов впервые показал, что можно </w:t>
      </w:r>
      <w:proofErr w:type="spellStart"/>
      <w:r w:rsidRPr="007012CF">
        <w:rPr>
          <w:rFonts w:ascii="Times New Roman" w:hAnsi="Times New Roman" w:cs="Times New Roman"/>
          <w:color w:val="000000"/>
          <w:sz w:val="24"/>
          <w:szCs w:val="24"/>
        </w:rPr>
        <w:t>пропальпировать</w:t>
      </w:r>
      <w:proofErr w:type="spellEnd"/>
      <w:r w:rsidRPr="007012CF">
        <w:rPr>
          <w:rFonts w:ascii="Times New Roman" w:hAnsi="Times New Roman" w:cs="Times New Roman"/>
          <w:color w:val="000000"/>
          <w:sz w:val="24"/>
          <w:szCs w:val="24"/>
        </w:rPr>
        <w:t xml:space="preserve"> органы брюшной полости и у здоровых людей. Методической пальпация называется потому, что проводится она в определенной последовательности.</w:t>
      </w:r>
    </w:p>
    <w:p w:rsidR="007012CF" w:rsidRPr="007012CF" w:rsidRDefault="007012CF" w:rsidP="007012CF">
      <w:pPr>
        <w:spacing w:after="120" w:line="274" w:lineRule="exact"/>
        <w:ind w:left="20" w:firstLine="700"/>
        <w:contextualSpacing/>
        <w:jc w:val="both"/>
        <w:rPr>
          <w:rFonts w:ascii="Times New Roman" w:hAnsi="Times New Roman" w:cs="Times New Roman"/>
          <w:sz w:val="24"/>
          <w:szCs w:val="24"/>
        </w:rPr>
      </w:pPr>
      <w:r w:rsidRPr="007012CF">
        <w:rPr>
          <w:rFonts w:ascii="Times New Roman" w:hAnsi="Times New Roman" w:cs="Times New Roman"/>
          <w:color w:val="000000"/>
          <w:sz w:val="24"/>
          <w:szCs w:val="24"/>
          <w:u w:val="single"/>
        </w:rPr>
        <w:t>Последовательность пальпации органов брюшной полости</w:t>
      </w:r>
      <w:r w:rsidRPr="007012CF">
        <w:rPr>
          <w:rFonts w:ascii="Times New Roman" w:hAnsi="Times New Roman" w:cs="Times New Roman"/>
          <w:color w:val="000000"/>
          <w:sz w:val="24"/>
          <w:szCs w:val="24"/>
        </w:rPr>
        <w:t>.</w:t>
      </w:r>
    </w:p>
    <w:p w:rsidR="007012CF" w:rsidRPr="007012CF" w:rsidRDefault="007012CF" w:rsidP="007012CF">
      <w:pPr>
        <w:widowControl w:val="0"/>
        <w:numPr>
          <w:ilvl w:val="0"/>
          <w:numId w:val="28"/>
        </w:numPr>
        <w:tabs>
          <w:tab w:val="left" w:pos="1417"/>
        </w:tabs>
        <w:spacing w:after="0" w:line="274" w:lineRule="exact"/>
        <w:contextualSpacing/>
        <w:rPr>
          <w:rFonts w:ascii="Times New Roman" w:hAnsi="Times New Roman" w:cs="Times New Roman"/>
          <w:sz w:val="24"/>
          <w:szCs w:val="24"/>
        </w:rPr>
      </w:pPr>
      <w:r w:rsidRPr="007012CF">
        <w:rPr>
          <w:rFonts w:ascii="Times New Roman" w:hAnsi="Times New Roman" w:cs="Times New Roman"/>
          <w:color w:val="000000"/>
          <w:sz w:val="24"/>
          <w:szCs w:val="24"/>
        </w:rPr>
        <w:t>Сигмовидная кишка.</w:t>
      </w:r>
    </w:p>
    <w:p w:rsidR="007012CF" w:rsidRPr="007012CF" w:rsidRDefault="007012CF" w:rsidP="007012CF">
      <w:pPr>
        <w:widowControl w:val="0"/>
        <w:numPr>
          <w:ilvl w:val="0"/>
          <w:numId w:val="28"/>
        </w:numPr>
        <w:tabs>
          <w:tab w:val="left" w:pos="1441"/>
        </w:tabs>
        <w:spacing w:after="0" w:line="274" w:lineRule="exact"/>
        <w:contextualSpacing/>
        <w:rPr>
          <w:rFonts w:ascii="Times New Roman" w:hAnsi="Times New Roman" w:cs="Times New Roman"/>
          <w:sz w:val="24"/>
          <w:szCs w:val="24"/>
        </w:rPr>
      </w:pPr>
      <w:r w:rsidRPr="007012CF">
        <w:rPr>
          <w:rFonts w:ascii="Times New Roman" w:hAnsi="Times New Roman" w:cs="Times New Roman"/>
          <w:color w:val="000000"/>
          <w:sz w:val="24"/>
          <w:szCs w:val="24"/>
        </w:rPr>
        <w:t>Слепая кишка.</w:t>
      </w:r>
    </w:p>
    <w:p w:rsidR="007012CF" w:rsidRPr="007012CF" w:rsidRDefault="007012CF" w:rsidP="007012CF">
      <w:pPr>
        <w:widowControl w:val="0"/>
        <w:numPr>
          <w:ilvl w:val="0"/>
          <w:numId w:val="28"/>
        </w:numPr>
        <w:tabs>
          <w:tab w:val="left" w:pos="1436"/>
        </w:tabs>
        <w:spacing w:after="0" w:line="274" w:lineRule="exact"/>
        <w:contextualSpacing/>
        <w:rPr>
          <w:rFonts w:ascii="Times New Roman" w:hAnsi="Times New Roman" w:cs="Times New Roman"/>
          <w:sz w:val="24"/>
          <w:szCs w:val="24"/>
        </w:rPr>
      </w:pPr>
      <w:r w:rsidRPr="007012CF">
        <w:rPr>
          <w:rFonts w:ascii="Times New Roman" w:hAnsi="Times New Roman" w:cs="Times New Roman"/>
          <w:color w:val="000000"/>
          <w:sz w:val="24"/>
          <w:szCs w:val="24"/>
        </w:rPr>
        <w:t>Терминальный отдел подвздошной кишки.</w:t>
      </w:r>
    </w:p>
    <w:p w:rsidR="007012CF" w:rsidRPr="007012CF" w:rsidRDefault="007012CF" w:rsidP="007012CF">
      <w:pPr>
        <w:widowControl w:val="0"/>
        <w:numPr>
          <w:ilvl w:val="0"/>
          <w:numId w:val="28"/>
        </w:numPr>
        <w:tabs>
          <w:tab w:val="left" w:pos="1431"/>
        </w:tabs>
        <w:spacing w:after="0" w:line="274" w:lineRule="exact"/>
        <w:contextualSpacing/>
        <w:rPr>
          <w:rFonts w:ascii="Times New Roman" w:hAnsi="Times New Roman" w:cs="Times New Roman"/>
          <w:sz w:val="24"/>
          <w:szCs w:val="24"/>
        </w:rPr>
      </w:pPr>
      <w:r w:rsidRPr="007012CF">
        <w:rPr>
          <w:rFonts w:ascii="Times New Roman" w:hAnsi="Times New Roman" w:cs="Times New Roman"/>
          <w:color w:val="000000"/>
          <w:sz w:val="24"/>
          <w:szCs w:val="24"/>
        </w:rPr>
        <w:t>Поперечно-ободочная кишка.</w:t>
      </w:r>
    </w:p>
    <w:p w:rsidR="007012CF" w:rsidRPr="007012CF" w:rsidRDefault="007012CF" w:rsidP="007012CF">
      <w:pPr>
        <w:widowControl w:val="0"/>
        <w:numPr>
          <w:ilvl w:val="0"/>
          <w:numId w:val="28"/>
        </w:numPr>
        <w:tabs>
          <w:tab w:val="left" w:pos="1422"/>
        </w:tabs>
        <w:spacing w:after="0" w:line="274" w:lineRule="exact"/>
        <w:contextualSpacing/>
        <w:rPr>
          <w:rFonts w:ascii="Times New Roman" w:hAnsi="Times New Roman" w:cs="Times New Roman"/>
          <w:sz w:val="24"/>
          <w:szCs w:val="24"/>
        </w:rPr>
      </w:pPr>
      <w:r w:rsidRPr="007012CF">
        <w:rPr>
          <w:rFonts w:ascii="Times New Roman" w:hAnsi="Times New Roman" w:cs="Times New Roman"/>
          <w:color w:val="000000"/>
          <w:sz w:val="24"/>
          <w:szCs w:val="24"/>
        </w:rPr>
        <w:t>Восходящая часть толстой кишки.</w:t>
      </w:r>
    </w:p>
    <w:p w:rsidR="007012CF" w:rsidRPr="007012CF" w:rsidRDefault="007012CF" w:rsidP="007012CF">
      <w:pPr>
        <w:widowControl w:val="0"/>
        <w:numPr>
          <w:ilvl w:val="0"/>
          <w:numId w:val="28"/>
        </w:numPr>
        <w:tabs>
          <w:tab w:val="left" w:pos="1426"/>
        </w:tabs>
        <w:spacing w:after="0" w:line="274" w:lineRule="exact"/>
        <w:contextualSpacing/>
        <w:rPr>
          <w:rFonts w:ascii="Times New Roman" w:hAnsi="Times New Roman" w:cs="Times New Roman"/>
          <w:sz w:val="24"/>
          <w:szCs w:val="24"/>
        </w:rPr>
      </w:pPr>
      <w:r w:rsidRPr="007012CF">
        <w:rPr>
          <w:rFonts w:ascii="Times New Roman" w:hAnsi="Times New Roman" w:cs="Times New Roman"/>
          <w:color w:val="000000"/>
          <w:sz w:val="24"/>
          <w:szCs w:val="24"/>
        </w:rPr>
        <w:t>Нисходящая часть толстой кишки.</w:t>
      </w:r>
    </w:p>
    <w:p w:rsidR="007012CF" w:rsidRPr="007012CF" w:rsidRDefault="007012CF" w:rsidP="007012CF">
      <w:pPr>
        <w:widowControl w:val="0"/>
        <w:numPr>
          <w:ilvl w:val="0"/>
          <w:numId w:val="28"/>
        </w:numPr>
        <w:tabs>
          <w:tab w:val="left" w:pos="1426"/>
        </w:tabs>
        <w:spacing w:after="0" w:line="274" w:lineRule="exact"/>
        <w:contextualSpacing/>
        <w:rPr>
          <w:rFonts w:ascii="Times New Roman" w:hAnsi="Times New Roman" w:cs="Times New Roman"/>
          <w:sz w:val="24"/>
          <w:szCs w:val="24"/>
        </w:rPr>
      </w:pPr>
      <w:r w:rsidRPr="007012CF">
        <w:rPr>
          <w:rFonts w:ascii="Times New Roman" w:hAnsi="Times New Roman" w:cs="Times New Roman"/>
          <w:color w:val="000000"/>
          <w:sz w:val="24"/>
          <w:szCs w:val="24"/>
        </w:rPr>
        <w:t>Большая и малая кривизна желудка.</w:t>
      </w:r>
    </w:p>
    <w:p w:rsidR="007012CF" w:rsidRPr="007012CF" w:rsidRDefault="007012CF" w:rsidP="007012CF">
      <w:pPr>
        <w:widowControl w:val="0"/>
        <w:numPr>
          <w:ilvl w:val="0"/>
          <w:numId w:val="28"/>
        </w:numPr>
        <w:tabs>
          <w:tab w:val="left" w:pos="1422"/>
        </w:tabs>
        <w:spacing w:after="0" w:line="274" w:lineRule="exact"/>
        <w:contextualSpacing/>
        <w:rPr>
          <w:rFonts w:ascii="Times New Roman" w:hAnsi="Times New Roman" w:cs="Times New Roman"/>
          <w:sz w:val="24"/>
          <w:szCs w:val="24"/>
        </w:rPr>
      </w:pPr>
      <w:r w:rsidRPr="007012CF">
        <w:rPr>
          <w:rFonts w:ascii="Times New Roman" w:hAnsi="Times New Roman" w:cs="Times New Roman"/>
          <w:color w:val="000000"/>
          <w:sz w:val="24"/>
          <w:szCs w:val="24"/>
        </w:rPr>
        <w:t>Пальпация привратника.</w:t>
      </w:r>
    </w:p>
    <w:p w:rsidR="007012CF" w:rsidRPr="007012CF" w:rsidRDefault="007012CF" w:rsidP="007012CF">
      <w:pPr>
        <w:widowControl w:val="0"/>
        <w:numPr>
          <w:ilvl w:val="0"/>
          <w:numId w:val="28"/>
        </w:numPr>
        <w:tabs>
          <w:tab w:val="left" w:pos="1426"/>
        </w:tabs>
        <w:spacing w:after="0" w:line="274" w:lineRule="exact"/>
        <w:contextualSpacing/>
        <w:rPr>
          <w:rFonts w:ascii="Times New Roman" w:hAnsi="Times New Roman" w:cs="Times New Roman"/>
          <w:sz w:val="24"/>
          <w:szCs w:val="24"/>
        </w:rPr>
      </w:pPr>
      <w:r w:rsidRPr="007012CF">
        <w:rPr>
          <w:rFonts w:ascii="Times New Roman" w:hAnsi="Times New Roman" w:cs="Times New Roman"/>
          <w:color w:val="000000"/>
          <w:sz w:val="24"/>
          <w:szCs w:val="24"/>
        </w:rPr>
        <w:t>Пальпация печени.</w:t>
      </w:r>
    </w:p>
    <w:p w:rsidR="007012CF" w:rsidRPr="007012CF" w:rsidRDefault="007012CF" w:rsidP="007012CF">
      <w:pPr>
        <w:widowControl w:val="0"/>
        <w:numPr>
          <w:ilvl w:val="0"/>
          <w:numId w:val="28"/>
        </w:numPr>
        <w:tabs>
          <w:tab w:val="left" w:pos="1412"/>
        </w:tabs>
        <w:spacing w:after="0" w:line="274" w:lineRule="exact"/>
        <w:contextualSpacing/>
        <w:rPr>
          <w:rFonts w:ascii="Times New Roman" w:hAnsi="Times New Roman" w:cs="Times New Roman"/>
          <w:sz w:val="24"/>
          <w:szCs w:val="24"/>
        </w:rPr>
      </w:pPr>
      <w:r w:rsidRPr="007012CF">
        <w:rPr>
          <w:rFonts w:ascii="Times New Roman" w:hAnsi="Times New Roman" w:cs="Times New Roman"/>
          <w:color w:val="000000"/>
          <w:sz w:val="24"/>
          <w:szCs w:val="24"/>
        </w:rPr>
        <w:t>Пальпация селезенки.</w:t>
      </w:r>
    </w:p>
    <w:p w:rsidR="007012CF" w:rsidRPr="007012CF" w:rsidRDefault="007012CF" w:rsidP="007012CF">
      <w:pPr>
        <w:widowControl w:val="0"/>
        <w:numPr>
          <w:ilvl w:val="0"/>
          <w:numId w:val="28"/>
        </w:numPr>
        <w:tabs>
          <w:tab w:val="left" w:pos="1412"/>
        </w:tabs>
        <w:spacing w:after="0" w:line="274" w:lineRule="exact"/>
        <w:contextualSpacing/>
        <w:rPr>
          <w:rFonts w:ascii="Times New Roman" w:hAnsi="Times New Roman" w:cs="Times New Roman"/>
          <w:sz w:val="24"/>
          <w:szCs w:val="24"/>
        </w:rPr>
      </w:pPr>
      <w:r w:rsidRPr="007012CF">
        <w:rPr>
          <w:rFonts w:ascii="Times New Roman" w:hAnsi="Times New Roman" w:cs="Times New Roman"/>
          <w:color w:val="000000"/>
          <w:sz w:val="24"/>
          <w:szCs w:val="24"/>
        </w:rPr>
        <w:t>Пальпация поджелудочной железы.</w:t>
      </w:r>
    </w:p>
    <w:p w:rsidR="007012CF" w:rsidRPr="007012CF" w:rsidRDefault="007012CF" w:rsidP="007012CF">
      <w:pPr>
        <w:spacing w:after="120" w:line="274" w:lineRule="exact"/>
        <w:ind w:left="20" w:right="20" w:firstLine="700"/>
        <w:contextualSpacing/>
        <w:jc w:val="both"/>
        <w:rPr>
          <w:rFonts w:ascii="Times New Roman" w:hAnsi="Times New Roman" w:cs="Times New Roman"/>
          <w:sz w:val="24"/>
          <w:szCs w:val="24"/>
        </w:rPr>
      </w:pPr>
      <w:r w:rsidRPr="007012CF">
        <w:rPr>
          <w:rFonts w:ascii="Times New Roman" w:hAnsi="Times New Roman" w:cs="Times New Roman"/>
          <w:color w:val="000000"/>
          <w:sz w:val="24"/>
          <w:szCs w:val="24"/>
        </w:rPr>
        <w:t>Глубокой, скользящей она называется потому, что врач постепенно глубоко проникает во время выдоха до задней стенки брюшной полости и, скользя по ней, пальпирует орган.</w:t>
      </w:r>
    </w:p>
    <w:p w:rsidR="007012CF" w:rsidRPr="007012CF" w:rsidRDefault="007012CF" w:rsidP="007012CF">
      <w:pPr>
        <w:widowControl w:val="0"/>
        <w:spacing w:after="0" w:line="274" w:lineRule="exact"/>
        <w:contextualSpacing/>
        <w:jc w:val="center"/>
        <w:rPr>
          <w:rFonts w:ascii="Times New Roman" w:hAnsi="Times New Roman" w:cs="Times New Roman"/>
          <w:b/>
          <w:bCs/>
          <w:i/>
          <w:iCs/>
          <w:sz w:val="24"/>
          <w:szCs w:val="24"/>
        </w:rPr>
      </w:pPr>
      <w:r w:rsidRPr="007012CF">
        <w:rPr>
          <w:rFonts w:ascii="Times New Roman" w:hAnsi="Times New Roman" w:cs="Times New Roman"/>
          <w:color w:val="000000"/>
          <w:sz w:val="24"/>
          <w:szCs w:val="24"/>
          <w:shd w:val="clear" w:color="auto" w:fill="FFFFFF"/>
        </w:rPr>
        <w:t>Правила пальпации:</w:t>
      </w:r>
    </w:p>
    <w:p w:rsidR="007012CF" w:rsidRPr="007012CF" w:rsidRDefault="007012CF" w:rsidP="007012CF">
      <w:pPr>
        <w:widowControl w:val="0"/>
        <w:numPr>
          <w:ilvl w:val="0"/>
          <w:numId w:val="33"/>
        </w:numPr>
        <w:tabs>
          <w:tab w:val="left" w:pos="970"/>
        </w:tabs>
        <w:spacing w:after="0" w:line="274" w:lineRule="exact"/>
        <w:ind w:right="20"/>
        <w:contextualSpacing/>
        <w:jc w:val="both"/>
        <w:rPr>
          <w:rFonts w:ascii="Times New Roman" w:hAnsi="Times New Roman" w:cs="Times New Roman"/>
          <w:sz w:val="24"/>
          <w:szCs w:val="24"/>
        </w:rPr>
      </w:pPr>
      <w:r w:rsidRPr="007012CF">
        <w:rPr>
          <w:rFonts w:ascii="Times New Roman" w:hAnsi="Times New Roman" w:cs="Times New Roman"/>
          <w:color w:val="000000"/>
          <w:sz w:val="24"/>
          <w:szCs w:val="24"/>
        </w:rPr>
        <w:t>постановка руки: слегка согнутые пальцы правой руки устанавливают параллельно пальпи</w:t>
      </w:r>
      <w:r w:rsidRPr="007012CF">
        <w:rPr>
          <w:rFonts w:ascii="Times New Roman" w:hAnsi="Times New Roman" w:cs="Times New Roman"/>
          <w:color w:val="000000"/>
          <w:sz w:val="24"/>
          <w:szCs w:val="24"/>
        </w:rPr>
        <w:softHyphen/>
        <w:t>руемому органу, для чего необходимо четко знать его топографию;</w:t>
      </w:r>
    </w:p>
    <w:p w:rsidR="007012CF" w:rsidRPr="007012CF" w:rsidRDefault="007012CF" w:rsidP="007012CF">
      <w:pPr>
        <w:widowControl w:val="0"/>
        <w:numPr>
          <w:ilvl w:val="0"/>
          <w:numId w:val="33"/>
        </w:numPr>
        <w:tabs>
          <w:tab w:val="left" w:pos="989"/>
        </w:tabs>
        <w:spacing w:after="0" w:line="274" w:lineRule="exact"/>
        <w:contextualSpacing/>
        <w:jc w:val="both"/>
        <w:rPr>
          <w:rFonts w:ascii="Times New Roman" w:hAnsi="Times New Roman" w:cs="Times New Roman"/>
          <w:sz w:val="24"/>
          <w:szCs w:val="24"/>
        </w:rPr>
      </w:pPr>
      <w:r w:rsidRPr="007012CF">
        <w:rPr>
          <w:rFonts w:ascii="Times New Roman" w:hAnsi="Times New Roman" w:cs="Times New Roman"/>
          <w:color w:val="000000"/>
          <w:sz w:val="24"/>
          <w:szCs w:val="24"/>
        </w:rPr>
        <w:t>формирование кожной складки;</w:t>
      </w:r>
    </w:p>
    <w:p w:rsidR="007012CF" w:rsidRPr="007012CF" w:rsidRDefault="007012CF" w:rsidP="007012CF">
      <w:pPr>
        <w:widowControl w:val="0"/>
        <w:numPr>
          <w:ilvl w:val="0"/>
          <w:numId w:val="33"/>
        </w:numPr>
        <w:tabs>
          <w:tab w:val="left" w:pos="984"/>
        </w:tabs>
        <w:spacing w:after="0" w:line="274" w:lineRule="exact"/>
        <w:contextualSpacing/>
        <w:jc w:val="both"/>
        <w:rPr>
          <w:rFonts w:ascii="Times New Roman" w:hAnsi="Times New Roman" w:cs="Times New Roman"/>
          <w:sz w:val="24"/>
          <w:szCs w:val="24"/>
        </w:rPr>
      </w:pPr>
      <w:r w:rsidRPr="007012CF">
        <w:rPr>
          <w:rFonts w:ascii="Times New Roman" w:hAnsi="Times New Roman" w:cs="Times New Roman"/>
          <w:color w:val="000000"/>
          <w:sz w:val="24"/>
          <w:szCs w:val="24"/>
        </w:rPr>
        <w:t>постепенное погружение руки на выдохе вглубь брюшной полости;</w:t>
      </w:r>
    </w:p>
    <w:p w:rsidR="007012CF" w:rsidRPr="007012CF" w:rsidRDefault="007012CF" w:rsidP="007012CF">
      <w:pPr>
        <w:widowControl w:val="0"/>
        <w:numPr>
          <w:ilvl w:val="0"/>
          <w:numId w:val="33"/>
        </w:numPr>
        <w:tabs>
          <w:tab w:val="left" w:pos="966"/>
        </w:tabs>
        <w:spacing w:after="0" w:line="274" w:lineRule="exact"/>
        <w:ind w:right="20"/>
        <w:contextualSpacing/>
        <w:jc w:val="both"/>
        <w:rPr>
          <w:rFonts w:ascii="Times New Roman" w:hAnsi="Times New Roman" w:cs="Times New Roman"/>
          <w:sz w:val="24"/>
          <w:szCs w:val="24"/>
        </w:rPr>
      </w:pPr>
      <w:r w:rsidRPr="007012CF">
        <w:rPr>
          <w:rFonts w:ascii="Times New Roman" w:hAnsi="Times New Roman" w:cs="Times New Roman"/>
          <w:color w:val="000000"/>
          <w:sz w:val="24"/>
          <w:szCs w:val="24"/>
        </w:rPr>
        <w:t>собственно пальпация: скользят кончиками пальцев по задней стенке живота и исследуемому органу.</w:t>
      </w:r>
    </w:p>
    <w:p w:rsidR="007012CF" w:rsidRPr="007012CF" w:rsidRDefault="007012CF" w:rsidP="007012CF">
      <w:pPr>
        <w:spacing w:after="120" w:line="274" w:lineRule="exact"/>
        <w:ind w:left="20" w:right="20" w:firstLine="700"/>
        <w:contextualSpacing/>
        <w:jc w:val="both"/>
        <w:rPr>
          <w:rFonts w:ascii="Times New Roman" w:hAnsi="Times New Roman" w:cs="Times New Roman"/>
          <w:sz w:val="24"/>
          <w:szCs w:val="24"/>
        </w:rPr>
      </w:pPr>
      <w:r w:rsidRPr="007012CF">
        <w:rPr>
          <w:rFonts w:ascii="Times New Roman" w:hAnsi="Times New Roman" w:cs="Times New Roman"/>
          <w:color w:val="000000"/>
          <w:sz w:val="24"/>
          <w:szCs w:val="24"/>
          <w:u w:val="single"/>
        </w:rPr>
        <w:t>Методическая глубокая, скользящая пальпация позволяет</w:t>
      </w:r>
      <w:r w:rsidRPr="007012CF">
        <w:rPr>
          <w:rFonts w:ascii="Times New Roman" w:hAnsi="Times New Roman" w:cs="Times New Roman"/>
          <w:color w:val="000000"/>
          <w:sz w:val="24"/>
          <w:szCs w:val="24"/>
        </w:rPr>
        <w:t xml:space="preserve"> составить представление о разме</w:t>
      </w:r>
      <w:r w:rsidRPr="007012CF">
        <w:rPr>
          <w:rFonts w:ascii="Times New Roman" w:hAnsi="Times New Roman" w:cs="Times New Roman"/>
          <w:color w:val="000000"/>
          <w:sz w:val="24"/>
          <w:szCs w:val="24"/>
        </w:rPr>
        <w:softHyphen/>
        <w:t>рах, консистенции, болезненности и других свойствах органов брюшной полости.</w:t>
      </w:r>
    </w:p>
    <w:p w:rsidR="007012CF" w:rsidRPr="007012CF" w:rsidRDefault="007012CF" w:rsidP="007012CF">
      <w:pPr>
        <w:spacing w:after="120" w:line="274" w:lineRule="exact"/>
        <w:ind w:left="20" w:right="20" w:firstLine="700"/>
        <w:contextualSpacing/>
        <w:jc w:val="both"/>
        <w:rPr>
          <w:rFonts w:ascii="Times New Roman" w:hAnsi="Times New Roman" w:cs="Times New Roman"/>
          <w:sz w:val="24"/>
          <w:szCs w:val="24"/>
        </w:rPr>
      </w:pPr>
      <w:r w:rsidRPr="007012CF">
        <w:rPr>
          <w:rFonts w:ascii="Times New Roman" w:hAnsi="Times New Roman" w:cs="Times New Roman"/>
          <w:b/>
          <w:bCs/>
          <w:i/>
          <w:iCs/>
          <w:color w:val="000000"/>
          <w:sz w:val="24"/>
          <w:szCs w:val="24"/>
        </w:rPr>
        <w:t>Пальпация сигмовидной кишки.</w:t>
      </w:r>
      <w:r w:rsidRPr="007012CF">
        <w:rPr>
          <w:rFonts w:ascii="Times New Roman" w:hAnsi="Times New Roman" w:cs="Times New Roman"/>
          <w:color w:val="000000"/>
          <w:sz w:val="24"/>
          <w:szCs w:val="24"/>
        </w:rPr>
        <w:t xml:space="preserve"> Сигмовидная кишка расположена в нижней части левого фланка и в левой подвздошной области. Направление ее косое: слева направо и сверху вниз. Она пе</w:t>
      </w:r>
      <w:r w:rsidRPr="007012CF">
        <w:rPr>
          <w:rFonts w:ascii="Times New Roman" w:hAnsi="Times New Roman" w:cs="Times New Roman"/>
          <w:color w:val="000000"/>
          <w:sz w:val="24"/>
          <w:szCs w:val="24"/>
        </w:rPr>
        <w:softHyphen/>
        <w:t xml:space="preserve">ресекает левую </w:t>
      </w:r>
      <w:proofErr w:type="spellStart"/>
      <w:r w:rsidRPr="007012CF">
        <w:rPr>
          <w:rFonts w:ascii="Times New Roman" w:hAnsi="Times New Roman" w:cs="Times New Roman"/>
          <w:color w:val="000000"/>
          <w:sz w:val="24"/>
          <w:szCs w:val="24"/>
        </w:rPr>
        <w:t>пупочно-остную</w:t>
      </w:r>
      <w:proofErr w:type="spellEnd"/>
      <w:r w:rsidRPr="007012CF">
        <w:rPr>
          <w:rFonts w:ascii="Times New Roman" w:hAnsi="Times New Roman" w:cs="Times New Roman"/>
          <w:color w:val="000000"/>
          <w:sz w:val="24"/>
          <w:szCs w:val="24"/>
        </w:rPr>
        <w:t xml:space="preserve"> линию (</w:t>
      </w:r>
      <w:proofErr w:type="spellStart"/>
      <w:r w:rsidRPr="007012CF">
        <w:rPr>
          <w:rFonts w:ascii="Times New Roman" w:hAnsi="Times New Roman" w:cs="Times New Roman"/>
          <w:color w:val="000000"/>
          <w:sz w:val="24"/>
          <w:szCs w:val="24"/>
          <w:lang w:val="en-US"/>
        </w:rPr>
        <w:t>lin</w:t>
      </w:r>
      <w:proofErr w:type="spellEnd"/>
      <w:r w:rsidRPr="007012CF">
        <w:rPr>
          <w:rFonts w:ascii="Times New Roman" w:hAnsi="Times New Roman" w:cs="Times New Roman"/>
          <w:color w:val="000000"/>
          <w:sz w:val="24"/>
          <w:szCs w:val="24"/>
        </w:rPr>
        <w:t xml:space="preserve">. </w:t>
      </w:r>
      <w:proofErr w:type="spellStart"/>
      <w:r w:rsidRPr="007012CF">
        <w:rPr>
          <w:rFonts w:ascii="Times New Roman" w:hAnsi="Times New Roman" w:cs="Times New Roman"/>
          <w:color w:val="000000"/>
          <w:sz w:val="24"/>
          <w:szCs w:val="24"/>
          <w:lang w:val="en-US"/>
        </w:rPr>
        <w:t>umbilico</w:t>
      </w:r>
      <w:proofErr w:type="spellEnd"/>
      <w:r w:rsidRPr="007012CF">
        <w:rPr>
          <w:rFonts w:ascii="Times New Roman" w:hAnsi="Times New Roman" w:cs="Times New Roman"/>
          <w:color w:val="000000"/>
          <w:sz w:val="24"/>
          <w:szCs w:val="24"/>
        </w:rPr>
        <w:t>-</w:t>
      </w:r>
      <w:proofErr w:type="spellStart"/>
      <w:r w:rsidRPr="007012CF">
        <w:rPr>
          <w:rFonts w:ascii="Times New Roman" w:hAnsi="Times New Roman" w:cs="Times New Roman"/>
          <w:color w:val="000000"/>
          <w:sz w:val="24"/>
          <w:szCs w:val="24"/>
          <w:lang w:val="en-US"/>
        </w:rPr>
        <w:t>iliaca</w:t>
      </w:r>
      <w:proofErr w:type="spellEnd"/>
      <w:r w:rsidRPr="007012CF">
        <w:rPr>
          <w:rFonts w:ascii="Times New Roman" w:hAnsi="Times New Roman" w:cs="Times New Roman"/>
          <w:color w:val="000000"/>
          <w:sz w:val="24"/>
          <w:szCs w:val="24"/>
        </w:rPr>
        <w:t>) почти перпендикулярно на границе средней и наружной трети ее.</w:t>
      </w:r>
    </w:p>
    <w:p w:rsidR="007012CF" w:rsidRPr="007012CF" w:rsidRDefault="007012CF" w:rsidP="007012CF">
      <w:pPr>
        <w:spacing w:after="120" w:line="274" w:lineRule="exact"/>
        <w:ind w:left="20" w:right="20" w:firstLine="700"/>
        <w:contextualSpacing/>
        <w:jc w:val="both"/>
        <w:rPr>
          <w:rFonts w:ascii="Times New Roman" w:hAnsi="Times New Roman" w:cs="Times New Roman"/>
          <w:sz w:val="24"/>
          <w:szCs w:val="24"/>
        </w:rPr>
      </w:pPr>
      <w:r w:rsidRPr="007012CF">
        <w:rPr>
          <w:rFonts w:ascii="Times New Roman" w:hAnsi="Times New Roman" w:cs="Times New Roman"/>
          <w:color w:val="000000"/>
          <w:sz w:val="24"/>
          <w:szCs w:val="24"/>
        </w:rPr>
        <w:t>Больной лежит на спине, дышит ртом, руки вытянуты вдоль туловища, мышцы живота рас</w:t>
      </w:r>
      <w:r w:rsidRPr="007012CF">
        <w:rPr>
          <w:rFonts w:ascii="Times New Roman" w:hAnsi="Times New Roman" w:cs="Times New Roman"/>
          <w:color w:val="000000"/>
          <w:sz w:val="24"/>
          <w:szCs w:val="24"/>
        </w:rPr>
        <w:softHyphen/>
        <w:t>слаблены. Такое положение больного должно быть при исследовании всего кишечника и желудка. Врач сидит справа от больного лицом к нему.</w:t>
      </w:r>
    </w:p>
    <w:p w:rsidR="007012CF" w:rsidRPr="007012CF" w:rsidRDefault="007012CF" w:rsidP="007012CF">
      <w:pPr>
        <w:spacing w:after="120" w:line="274" w:lineRule="exact"/>
        <w:ind w:left="20" w:firstLine="700"/>
        <w:contextualSpacing/>
        <w:jc w:val="both"/>
        <w:rPr>
          <w:rFonts w:ascii="Times New Roman" w:hAnsi="Times New Roman" w:cs="Times New Roman"/>
          <w:sz w:val="24"/>
          <w:szCs w:val="24"/>
        </w:rPr>
      </w:pPr>
      <w:r w:rsidRPr="007012CF">
        <w:rPr>
          <w:rFonts w:ascii="Times New Roman" w:hAnsi="Times New Roman" w:cs="Times New Roman"/>
          <w:color w:val="000000"/>
          <w:sz w:val="24"/>
          <w:szCs w:val="24"/>
        </w:rPr>
        <w:t xml:space="preserve">Правой руке придают такое положение, чтобы </w:t>
      </w:r>
      <w:r w:rsidRPr="007012CF">
        <w:rPr>
          <w:rFonts w:ascii="Times New Roman" w:hAnsi="Times New Roman" w:cs="Times New Roman"/>
          <w:color w:val="000000"/>
          <w:sz w:val="24"/>
          <w:szCs w:val="24"/>
          <w:lang w:val="en-US"/>
        </w:rPr>
        <w:t>II</w:t>
      </w:r>
      <w:r w:rsidRPr="007012CF">
        <w:rPr>
          <w:rFonts w:ascii="Times New Roman" w:hAnsi="Times New Roman" w:cs="Times New Roman"/>
          <w:color w:val="000000"/>
          <w:sz w:val="24"/>
          <w:szCs w:val="24"/>
        </w:rPr>
        <w:t>-</w:t>
      </w:r>
      <w:r w:rsidRPr="007012CF">
        <w:rPr>
          <w:rFonts w:ascii="Times New Roman" w:hAnsi="Times New Roman" w:cs="Times New Roman"/>
          <w:color w:val="000000"/>
          <w:sz w:val="24"/>
          <w:szCs w:val="24"/>
          <w:lang w:val="en-US"/>
        </w:rPr>
        <w:t>V</w:t>
      </w:r>
      <w:r w:rsidRPr="007012CF">
        <w:rPr>
          <w:rFonts w:ascii="Times New Roman" w:hAnsi="Times New Roman" w:cs="Times New Roman"/>
          <w:color w:val="000000"/>
          <w:sz w:val="24"/>
          <w:szCs w:val="24"/>
        </w:rPr>
        <w:t xml:space="preserve"> пальцы были сомкнуты и полусогнуты (кончики всех пальцев должны находиться на одной линии). Кисть правой руки кладут плашмя на левую подвздошную область так, чтобы кончики пальцев располагались над ожидаемой проекцией сигмовидной кишки. Кисть руки должна лежать так, чтобы тыльная поверхность пальцев была об</w:t>
      </w:r>
      <w:r w:rsidRPr="007012CF">
        <w:rPr>
          <w:rFonts w:ascii="Times New Roman" w:hAnsi="Times New Roman" w:cs="Times New Roman"/>
          <w:color w:val="000000"/>
          <w:sz w:val="24"/>
          <w:szCs w:val="24"/>
        </w:rPr>
        <w:softHyphen/>
        <w:t xml:space="preserve">ращена к пупку. Поверхностным движением (без погружения) во время глубокого вдоха животом кисть смещается медиально и формируется перед пальцами кожная складка. После этого больного просят сделать выдох и, пользуясь </w:t>
      </w:r>
      <w:proofErr w:type="spellStart"/>
      <w:r w:rsidRPr="007012CF">
        <w:rPr>
          <w:rFonts w:ascii="Times New Roman" w:hAnsi="Times New Roman" w:cs="Times New Roman"/>
          <w:color w:val="000000"/>
          <w:sz w:val="24"/>
          <w:szCs w:val="24"/>
        </w:rPr>
        <w:t>спадением</w:t>
      </w:r>
      <w:proofErr w:type="spellEnd"/>
      <w:r w:rsidRPr="007012CF">
        <w:rPr>
          <w:rFonts w:ascii="Times New Roman" w:hAnsi="Times New Roman" w:cs="Times New Roman"/>
          <w:color w:val="000000"/>
          <w:sz w:val="24"/>
          <w:szCs w:val="24"/>
        </w:rPr>
        <w:t xml:space="preserve"> и расслаблением передней брюшной стенки, погружа</w:t>
      </w:r>
      <w:r w:rsidRPr="007012CF">
        <w:rPr>
          <w:rFonts w:ascii="Times New Roman" w:hAnsi="Times New Roman" w:cs="Times New Roman"/>
          <w:color w:val="000000"/>
          <w:sz w:val="24"/>
          <w:szCs w:val="24"/>
        </w:rPr>
        <w:softHyphen/>
        <w:t xml:space="preserve">ют пальцы правой кисти вглубь </w:t>
      </w:r>
      <w:r w:rsidRPr="007012CF">
        <w:rPr>
          <w:rFonts w:ascii="Times New Roman" w:hAnsi="Times New Roman" w:cs="Times New Roman"/>
          <w:color w:val="000000"/>
          <w:sz w:val="24"/>
          <w:szCs w:val="24"/>
        </w:rPr>
        <w:lastRenderedPageBreak/>
        <w:t>брюшной полости до соприкосновения кончиков пальцев с задней брюшной стенкой. Погружение пальцев должно производиться на месте образованной кожной складки и не должно быть быстрым, опережающим расслабление мышц брюшной стенки. В конце выдоха кончики пальцев скользят по задней брюшной стенке в направлении ости подвздошной кости и при этом перекатываются через валик сигмовидной кишки.</w:t>
      </w:r>
    </w:p>
    <w:p w:rsidR="007012CF" w:rsidRPr="007012CF" w:rsidRDefault="007012CF" w:rsidP="007012CF">
      <w:pPr>
        <w:spacing w:after="120" w:line="274" w:lineRule="exact"/>
        <w:ind w:left="20" w:firstLine="700"/>
        <w:contextualSpacing/>
        <w:jc w:val="both"/>
        <w:rPr>
          <w:rFonts w:ascii="Times New Roman" w:hAnsi="Times New Roman" w:cs="Times New Roman"/>
          <w:sz w:val="24"/>
          <w:szCs w:val="24"/>
        </w:rPr>
      </w:pPr>
      <w:r w:rsidRPr="007012CF">
        <w:rPr>
          <w:rFonts w:ascii="Times New Roman" w:hAnsi="Times New Roman" w:cs="Times New Roman"/>
          <w:color w:val="000000"/>
          <w:sz w:val="24"/>
          <w:szCs w:val="24"/>
        </w:rPr>
        <w:t>В момент скольжения пальцами по кишке определяют ее диаметр, консистенцию, поверх</w:t>
      </w:r>
      <w:r w:rsidRPr="007012CF">
        <w:rPr>
          <w:rFonts w:ascii="Times New Roman" w:hAnsi="Times New Roman" w:cs="Times New Roman"/>
          <w:color w:val="000000"/>
          <w:sz w:val="24"/>
          <w:szCs w:val="24"/>
        </w:rPr>
        <w:softHyphen/>
        <w:t>ность, подвижность, болезненность и феномен урчания. При втором способе пальпации сигмовидной кишки пальпирующая рука изначально устанавливается так, чтобы ладонная поверхность кисти была направлена к пупку. На вдохе создается кожная складка по направлению к пупку. На выдохе кисть погружается до задней стенки брюшной полости, а затем ногтевой поверхностью пальцев скользят в направлении ости подвздошной кости, перекатываясь через сигмовидную кишку</w:t>
      </w:r>
      <w:proofErr w:type="gramStart"/>
      <w:r w:rsidRPr="007012CF">
        <w:rPr>
          <w:rFonts w:ascii="Times New Roman" w:hAnsi="Times New Roman" w:cs="Times New Roman"/>
          <w:color w:val="000000"/>
          <w:sz w:val="24"/>
          <w:szCs w:val="24"/>
        </w:rPr>
        <w:t xml:space="preserve"> У</w:t>
      </w:r>
      <w:proofErr w:type="gramEnd"/>
      <w:r w:rsidRPr="007012CF">
        <w:rPr>
          <w:rFonts w:ascii="Times New Roman" w:hAnsi="Times New Roman" w:cs="Times New Roman"/>
          <w:color w:val="000000"/>
          <w:sz w:val="24"/>
          <w:szCs w:val="24"/>
        </w:rPr>
        <w:t xml:space="preserve"> здорового человека сигмовидная кишка прощупывается в виде безболезненного, плотного, шириной в 2-3 см гладкого цилиндра, который под рукой не урчит, обладает пассивной подвижно</w:t>
      </w:r>
      <w:r w:rsidRPr="007012CF">
        <w:rPr>
          <w:rFonts w:ascii="Times New Roman" w:hAnsi="Times New Roman" w:cs="Times New Roman"/>
          <w:color w:val="000000"/>
          <w:sz w:val="24"/>
          <w:szCs w:val="24"/>
        </w:rPr>
        <w:softHyphen/>
        <w:t>стью в пределах 3-4 см.</w:t>
      </w:r>
    </w:p>
    <w:p w:rsidR="007012CF" w:rsidRPr="007012CF" w:rsidRDefault="007012CF" w:rsidP="007012CF">
      <w:pPr>
        <w:spacing w:after="120" w:line="274" w:lineRule="exact"/>
        <w:ind w:left="20" w:right="20" w:firstLine="680"/>
        <w:contextualSpacing/>
        <w:jc w:val="both"/>
        <w:rPr>
          <w:rFonts w:ascii="Times New Roman" w:hAnsi="Times New Roman" w:cs="Times New Roman"/>
          <w:sz w:val="24"/>
          <w:szCs w:val="24"/>
        </w:rPr>
      </w:pPr>
      <w:r w:rsidRPr="007012CF">
        <w:rPr>
          <w:rFonts w:ascii="Times New Roman" w:hAnsi="Times New Roman" w:cs="Times New Roman"/>
          <w:b/>
          <w:bCs/>
          <w:i/>
          <w:iCs/>
          <w:color w:val="000000"/>
          <w:sz w:val="24"/>
          <w:szCs w:val="24"/>
        </w:rPr>
        <w:t>Пальпация слепой кишки.</w:t>
      </w:r>
      <w:r w:rsidRPr="007012CF">
        <w:rPr>
          <w:rFonts w:ascii="Times New Roman" w:hAnsi="Times New Roman" w:cs="Times New Roman"/>
          <w:color w:val="000000"/>
          <w:sz w:val="24"/>
          <w:szCs w:val="24"/>
        </w:rPr>
        <w:t xml:space="preserve"> Слепая кишка расположена в правой подвздошной области и име</w:t>
      </w:r>
      <w:r w:rsidRPr="007012CF">
        <w:rPr>
          <w:rFonts w:ascii="Times New Roman" w:hAnsi="Times New Roman" w:cs="Times New Roman"/>
          <w:color w:val="000000"/>
          <w:sz w:val="24"/>
          <w:szCs w:val="24"/>
        </w:rPr>
        <w:softHyphen/>
        <w:t>ет несколько косое направление: справа сверху вниз налево.</w:t>
      </w:r>
    </w:p>
    <w:p w:rsidR="007012CF" w:rsidRPr="007012CF" w:rsidRDefault="007012CF" w:rsidP="007012CF">
      <w:pPr>
        <w:spacing w:after="120" w:line="274" w:lineRule="exact"/>
        <w:ind w:left="20" w:right="20" w:firstLine="700"/>
        <w:contextualSpacing/>
        <w:jc w:val="both"/>
        <w:rPr>
          <w:rFonts w:ascii="Times New Roman" w:hAnsi="Times New Roman" w:cs="Times New Roman"/>
          <w:sz w:val="24"/>
          <w:szCs w:val="24"/>
        </w:rPr>
      </w:pPr>
      <w:r w:rsidRPr="007012CF">
        <w:rPr>
          <w:rFonts w:ascii="Times New Roman" w:hAnsi="Times New Roman" w:cs="Times New Roman"/>
          <w:color w:val="000000"/>
          <w:sz w:val="24"/>
          <w:szCs w:val="24"/>
        </w:rPr>
        <w:t>У женщин нижняя граница слепой кишки совпадает с верхней границей подвздошной области (</w:t>
      </w:r>
      <w:proofErr w:type="spellStart"/>
      <w:r w:rsidRPr="007012CF">
        <w:rPr>
          <w:rFonts w:ascii="Times New Roman" w:hAnsi="Times New Roman" w:cs="Times New Roman"/>
          <w:color w:val="000000"/>
          <w:sz w:val="24"/>
          <w:szCs w:val="24"/>
        </w:rPr>
        <w:t>межостная</w:t>
      </w:r>
      <w:proofErr w:type="spellEnd"/>
      <w:r w:rsidRPr="007012CF">
        <w:rPr>
          <w:rFonts w:ascii="Times New Roman" w:hAnsi="Times New Roman" w:cs="Times New Roman"/>
          <w:color w:val="000000"/>
          <w:sz w:val="24"/>
          <w:szCs w:val="24"/>
        </w:rPr>
        <w:t xml:space="preserve"> линия), у мужчин - она расположена несколько ниже. Однако нередко слепая кишка бы</w:t>
      </w:r>
      <w:r w:rsidRPr="007012CF">
        <w:rPr>
          <w:rFonts w:ascii="Times New Roman" w:hAnsi="Times New Roman" w:cs="Times New Roman"/>
          <w:color w:val="000000"/>
          <w:sz w:val="24"/>
          <w:szCs w:val="24"/>
        </w:rPr>
        <w:softHyphen/>
        <w:t xml:space="preserve">вает значительно выше обычного уровня. Слепая кишка находится на границе средней и наружной третей правой </w:t>
      </w:r>
      <w:proofErr w:type="spellStart"/>
      <w:r w:rsidRPr="007012CF">
        <w:rPr>
          <w:rFonts w:ascii="Times New Roman" w:hAnsi="Times New Roman" w:cs="Times New Roman"/>
          <w:color w:val="000000"/>
          <w:sz w:val="24"/>
          <w:szCs w:val="24"/>
        </w:rPr>
        <w:t>пупочно-остной</w:t>
      </w:r>
      <w:proofErr w:type="spellEnd"/>
      <w:r w:rsidRPr="007012CF">
        <w:rPr>
          <w:rFonts w:ascii="Times New Roman" w:hAnsi="Times New Roman" w:cs="Times New Roman"/>
          <w:color w:val="000000"/>
          <w:sz w:val="24"/>
          <w:szCs w:val="24"/>
        </w:rPr>
        <w:t xml:space="preserve"> линии (</w:t>
      </w:r>
      <w:proofErr w:type="spellStart"/>
      <w:r w:rsidRPr="007012CF">
        <w:rPr>
          <w:rFonts w:ascii="Times New Roman" w:hAnsi="Times New Roman" w:cs="Times New Roman"/>
          <w:color w:val="000000"/>
          <w:sz w:val="24"/>
          <w:szCs w:val="24"/>
          <w:lang w:val="en-US"/>
        </w:rPr>
        <w:t>lineaumbilico</w:t>
      </w:r>
      <w:proofErr w:type="spellEnd"/>
      <w:r w:rsidRPr="007012CF">
        <w:rPr>
          <w:rFonts w:ascii="Times New Roman" w:hAnsi="Times New Roman" w:cs="Times New Roman"/>
          <w:color w:val="000000"/>
          <w:sz w:val="24"/>
          <w:szCs w:val="24"/>
        </w:rPr>
        <w:t>-</w:t>
      </w:r>
      <w:proofErr w:type="spellStart"/>
      <w:r w:rsidRPr="007012CF">
        <w:rPr>
          <w:rFonts w:ascii="Times New Roman" w:hAnsi="Times New Roman" w:cs="Times New Roman"/>
          <w:color w:val="000000"/>
          <w:sz w:val="24"/>
          <w:szCs w:val="24"/>
          <w:lang w:val="en-US"/>
        </w:rPr>
        <w:t>iliacadextra</w:t>
      </w:r>
      <w:proofErr w:type="spellEnd"/>
      <w:r w:rsidRPr="007012CF">
        <w:rPr>
          <w:rFonts w:ascii="Times New Roman" w:hAnsi="Times New Roman" w:cs="Times New Roman"/>
          <w:color w:val="000000"/>
          <w:sz w:val="24"/>
          <w:szCs w:val="24"/>
        </w:rPr>
        <w:t xml:space="preserve"> - условная </w:t>
      </w:r>
      <w:proofErr w:type="gramStart"/>
      <w:r w:rsidRPr="007012CF">
        <w:rPr>
          <w:rFonts w:ascii="Times New Roman" w:hAnsi="Times New Roman" w:cs="Times New Roman"/>
          <w:color w:val="000000"/>
          <w:sz w:val="24"/>
          <w:szCs w:val="24"/>
        </w:rPr>
        <w:t>линия</w:t>
      </w:r>
      <w:proofErr w:type="gramEnd"/>
      <w:r w:rsidRPr="007012CF">
        <w:rPr>
          <w:rFonts w:ascii="Times New Roman" w:hAnsi="Times New Roman" w:cs="Times New Roman"/>
          <w:color w:val="000000"/>
          <w:sz w:val="24"/>
          <w:szCs w:val="24"/>
        </w:rPr>
        <w:t xml:space="preserve"> соединяющая верхнюю ость правой подвздошной кости с пупком). Правая рука кладется плашмя на живот так, чтобы тыльная поверхность пальцев была обращена к пупку, линия среднего пальца совпала с пра</w:t>
      </w:r>
      <w:r w:rsidRPr="007012CF">
        <w:rPr>
          <w:rFonts w:ascii="Times New Roman" w:hAnsi="Times New Roman" w:cs="Times New Roman"/>
          <w:color w:val="000000"/>
          <w:sz w:val="24"/>
          <w:szCs w:val="24"/>
        </w:rPr>
        <w:softHyphen/>
        <w:t xml:space="preserve">вой </w:t>
      </w:r>
      <w:proofErr w:type="spellStart"/>
      <w:r w:rsidRPr="007012CF">
        <w:rPr>
          <w:rFonts w:ascii="Times New Roman" w:hAnsi="Times New Roman" w:cs="Times New Roman"/>
          <w:color w:val="000000"/>
          <w:sz w:val="24"/>
          <w:szCs w:val="24"/>
        </w:rPr>
        <w:t>пупочно-остной</w:t>
      </w:r>
      <w:proofErr w:type="spellEnd"/>
      <w:r w:rsidRPr="007012CF">
        <w:rPr>
          <w:rFonts w:ascii="Times New Roman" w:hAnsi="Times New Roman" w:cs="Times New Roman"/>
          <w:color w:val="000000"/>
          <w:sz w:val="24"/>
          <w:szCs w:val="24"/>
        </w:rPr>
        <w:t xml:space="preserve"> линией, а линия кончиков </w:t>
      </w:r>
      <w:r w:rsidRPr="007012CF">
        <w:rPr>
          <w:rFonts w:ascii="Times New Roman" w:hAnsi="Times New Roman" w:cs="Times New Roman"/>
          <w:color w:val="000000"/>
          <w:sz w:val="24"/>
          <w:szCs w:val="24"/>
          <w:lang w:val="en-US"/>
        </w:rPr>
        <w:t>II</w:t>
      </w:r>
      <w:r w:rsidRPr="007012CF">
        <w:rPr>
          <w:rFonts w:ascii="Times New Roman" w:hAnsi="Times New Roman" w:cs="Times New Roman"/>
          <w:color w:val="000000"/>
          <w:sz w:val="24"/>
          <w:szCs w:val="24"/>
        </w:rPr>
        <w:t>-</w:t>
      </w:r>
      <w:r w:rsidRPr="007012CF">
        <w:rPr>
          <w:rFonts w:ascii="Times New Roman" w:hAnsi="Times New Roman" w:cs="Times New Roman"/>
          <w:color w:val="000000"/>
          <w:sz w:val="24"/>
          <w:szCs w:val="24"/>
          <w:lang w:val="en-US"/>
        </w:rPr>
        <w:t>V</w:t>
      </w:r>
      <w:r w:rsidRPr="007012CF">
        <w:rPr>
          <w:rFonts w:ascii="Times New Roman" w:hAnsi="Times New Roman" w:cs="Times New Roman"/>
          <w:color w:val="000000"/>
          <w:sz w:val="24"/>
          <w:szCs w:val="24"/>
        </w:rPr>
        <w:t xml:space="preserve"> пальцев пересекала </w:t>
      </w:r>
      <w:proofErr w:type="spellStart"/>
      <w:r w:rsidRPr="007012CF">
        <w:rPr>
          <w:rFonts w:ascii="Times New Roman" w:hAnsi="Times New Roman" w:cs="Times New Roman"/>
          <w:color w:val="000000"/>
          <w:sz w:val="24"/>
          <w:szCs w:val="24"/>
        </w:rPr>
        <w:t>пупочно-остную</w:t>
      </w:r>
      <w:proofErr w:type="spellEnd"/>
      <w:r w:rsidRPr="007012CF">
        <w:rPr>
          <w:rFonts w:ascii="Times New Roman" w:hAnsi="Times New Roman" w:cs="Times New Roman"/>
          <w:color w:val="000000"/>
          <w:sz w:val="24"/>
          <w:szCs w:val="24"/>
        </w:rPr>
        <w:t xml:space="preserve"> линию при</w:t>
      </w:r>
      <w:r w:rsidRPr="007012CF">
        <w:rPr>
          <w:rFonts w:ascii="Times New Roman" w:hAnsi="Times New Roman" w:cs="Times New Roman"/>
          <w:color w:val="000000"/>
          <w:sz w:val="24"/>
          <w:szCs w:val="24"/>
        </w:rPr>
        <w:softHyphen/>
        <w:t xml:space="preserve">близительно на ее середине. Прикоснувшись кончиками пальцев к коже живота, </w:t>
      </w:r>
      <w:proofErr w:type="gramStart"/>
      <w:r w:rsidRPr="007012CF">
        <w:rPr>
          <w:rFonts w:ascii="Times New Roman" w:hAnsi="Times New Roman" w:cs="Times New Roman"/>
          <w:color w:val="000000"/>
          <w:sz w:val="24"/>
          <w:szCs w:val="24"/>
        </w:rPr>
        <w:t>исследующий</w:t>
      </w:r>
      <w:proofErr w:type="gramEnd"/>
      <w:r w:rsidRPr="007012CF">
        <w:rPr>
          <w:rFonts w:ascii="Times New Roman" w:hAnsi="Times New Roman" w:cs="Times New Roman"/>
          <w:color w:val="000000"/>
          <w:sz w:val="24"/>
          <w:szCs w:val="24"/>
        </w:rPr>
        <w:t xml:space="preserve"> сме</w:t>
      </w:r>
      <w:r w:rsidRPr="007012CF">
        <w:rPr>
          <w:rFonts w:ascii="Times New Roman" w:hAnsi="Times New Roman" w:cs="Times New Roman"/>
          <w:color w:val="000000"/>
          <w:sz w:val="24"/>
          <w:szCs w:val="24"/>
        </w:rPr>
        <w:softHyphen/>
        <w:t>щает кисть в направлении к пупку. При этом перед ногтевой поверхностью пальцев образуется кож</w:t>
      </w:r>
      <w:r w:rsidRPr="007012CF">
        <w:rPr>
          <w:rFonts w:ascii="Times New Roman" w:hAnsi="Times New Roman" w:cs="Times New Roman"/>
          <w:color w:val="000000"/>
          <w:sz w:val="24"/>
          <w:szCs w:val="24"/>
        </w:rPr>
        <w:softHyphen/>
        <w:t>ная складка. Одновременно больного просят сделать вдох животом. После этого больного просят сделать выдох и погружают пальцы правой кисти вглубь брюшной полости до соприкосновения кон</w:t>
      </w:r>
      <w:r w:rsidRPr="007012CF">
        <w:rPr>
          <w:rFonts w:ascii="Times New Roman" w:hAnsi="Times New Roman" w:cs="Times New Roman"/>
          <w:color w:val="000000"/>
          <w:sz w:val="24"/>
          <w:szCs w:val="24"/>
        </w:rPr>
        <w:softHyphen/>
        <w:t xml:space="preserve">чиков пальцев с задней брюшной стенкой. В конце выдоха кончики пальцев скользят по задней брюшной стенке в направлении ости подвздошной кости и при этом перекатываются через слепую кишку. В момент перекатывания определяют диаметр, консистенцию, поверхность, подвижность, болезненность кишки и феномен урчания </w:t>
      </w:r>
      <w:r w:rsidRPr="007012CF">
        <w:rPr>
          <w:rFonts w:ascii="Times New Roman" w:hAnsi="Times New Roman" w:cs="Times New Roman"/>
          <w:b/>
          <w:bCs/>
          <w:i/>
          <w:iCs/>
          <w:color w:val="000000"/>
          <w:sz w:val="24"/>
          <w:szCs w:val="24"/>
        </w:rPr>
        <w:t>Пальпация терминального отдела подвздошной кишки.</w:t>
      </w:r>
      <w:r w:rsidRPr="007012CF">
        <w:rPr>
          <w:rFonts w:ascii="Times New Roman" w:hAnsi="Times New Roman" w:cs="Times New Roman"/>
          <w:color w:val="000000"/>
          <w:sz w:val="24"/>
          <w:szCs w:val="24"/>
        </w:rPr>
        <w:t xml:space="preserve"> Терминальный отдел подвздошной кишки расположен в правой подвздошной области (направление косое слева снизу направо вверх) и впадает с внутренней стороны под острым углом в слепую кишку (45°). Правая (пальпирующая) рука кладется плашмя на живот так, чтобы линия кончиков пальцев совпадала с проекцией кишки. При</w:t>
      </w:r>
      <w:r w:rsidRPr="007012CF">
        <w:rPr>
          <w:rFonts w:ascii="Times New Roman" w:hAnsi="Times New Roman" w:cs="Times New Roman"/>
          <w:color w:val="000000"/>
          <w:sz w:val="24"/>
          <w:szCs w:val="24"/>
        </w:rPr>
        <w:softHyphen/>
        <w:t xml:space="preserve">коснувшись кончиками пальцев к коже живота, </w:t>
      </w:r>
      <w:proofErr w:type="gramStart"/>
      <w:r w:rsidRPr="007012CF">
        <w:rPr>
          <w:rFonts w:ascii="Times New Roman" w:hAnsi="Times New Roman" w:cs="Times New Roman"/>
          <w:color w:val="000000"/>
          <w:sz w:val="24"/>
          <w:szCs w:val="24"/>
        </w:rPr>
        <w:t>исследующий</w:t>
      </w:r>
      <w:proofErr w:type="gramEnd"/>
      <w:r w:rsidRPr="007012CF">
        <w:rPr>
          <w:rFonts w:ascii="Times New Roman" w:hAnsi="Times New Roman" w:cs="Times New Roman"/>
          <w:color w:val="000000"/>
          <w:sz w:val="24"/>
          <w:szCs w:val="24"/>
        </w:rPr>
        <w:t xml:space="preserve"> смещает кисть в направлении к пупку. При этом перед ногтевой поверхностью пальцев образуется кожная складка. После этого больного просят сделать выдох и, пользуясь расслаблением передней брюшной стенки, погружают пальцы правой кисти отвесно вглубь брюшной полости до соприкосновения кончиков пальцев с задней брюшной стенкой. В конце выдоха кончики пальцев скользят по задней брюшной стенке в косом на</w:t>
      </w:r>
      <w:r w:rsidRPr="007012CF">
        <w:rPr>
          <w:rFonts w:ascii="Times New Roman" w:hAnsi="Times New Roman" w:cs="Times New Roman"/>
          <w:color w:val="000000"/>
          <w:sz w:val="24"/>
          <w:szCs w:val="24"/>
        </w:rPr>
        <w:softHyphen/>
        <w:t>правлении сверху слева вниз направо. В момент перекатывания следует определить диаметр, конси</w:t>
      </w:r>
      <w:r w:rsidRPr="007012CF">
        <w:rPr>
          <w:rFonts w:ascii="Times New Roman" w:hAnsi="Times New Roman" w:cs="Times New Roman"/>
          <w:color w:val="000000"/>
          <w:sz w:val="24"/>
          <w:szCs w:val="24"/>
        </w:rPr>
        <w:softHyphen/>
        <w:t>стенцию, поверхность, подвижность, болезненность кишки и феномен урчания.</w:t>
      </w:r>
    </w:p>
    <w:p w:rsidR="007012CF" w:rsidRPr="007012CF" w:rsidRDefault="007012CF" w:rsidP="007012CF">
      <w:pPr>
        <w:spacing w:after="120" w:line="274" w:lineRule="exact"/>
        <w:ind w:left="20" w:right="20" w:firstLine="700"/>
        <w:contextualSpacing/>
        <w:jc w:val="both"/>
        <w:rPr>
          <w:rFonts w:ascii="Times New Roman" w:hAnsi="Times New Roman" w:cs="Times New Roman"/>
          <w:sz w:val="24"/>
          <w:szCs w:val="24"/>
        </w:rPr>
      </w:pPr>
      <w:r w:rsidRPr="007012CF">
        <w:rPr>
          <w:rFonts w:ascii="Times New Roman" w:hAnsi="Times New Roman" w:cs="Times New Roman"/>
          <w:color w:val="000000"/>
          <w:sz w:val="24"/>
          <w:szCs w:val="24"/>
        </w:rPr>
        <w:t>Конечная часть подвздошной кишки может пальпироваться на протяжении 10-12 см. В случае, если кишка сокращена или заполнена плотным содержимым, создается ощущение перекатывания через гладкий плотный цилиндр, толщиной с мизинец. Если стенка кишки расслаблена и содержимое жидкое, то ощущается тонкостенная трубка, пальпация которой вызывает громкое урчание.</w:t>
      </w:r>
    </w:p>
    <w:p w:rsidR="007012CF" w:rsidRPr="007012CF" w:rsidRDefault="007012CF" w:rsidP="007012CF">
      <w:pPr>
        <w:widowControl w:val="0"/>
        <w:spacing w:after="0" w:line="274" w:lineRule="exact"/>
        <w:ind w:left="20" w:firstLine="700"/>
        <w:contextualSpacing/>
        <w:jc w:val="both"/>
        <w:rPr>
          <w:rFonts w:ascii="Times New Roman" w:hAnsi="Times New Roman" w:cs="Times New Roman"/>
          <w:b/>
          <w:bCs/>
          <w:i/>
          <w:iCs/>
          <w:sz w:val="24"/>
          <w:szCs w:val="24"/>
        </w:rPr>
      </w:pPr>
      <w:r w:rsidRPr="007012CF">
        <w:rPr>
          <w:rFonts w:ascii="Times New Roman" w:hAnsi="Times New Roman" w:cs="Times New Roman"/>
          <w:color w:val="000000"/>
          <w:sz w:val="24"/>
          <w:szCs w:val="24"/>
          <w:shd w:val="clear" w:color="auto" w:fill="FFFFFF"/>
        </w:rPr>
        <w:t>Пальпация поперечно-ободочной кишки.</w:t>
      </w:r>
    </w:p>
    <w:p w:rsidR="007012CF" w:rsidRPr="007012CF" w:rsidRDefault="007012CF" w:rsidP="007012CF">
      <w:pPr>
        <w:spacing w:after="120" w:line="274" w:lineRule="exact"/>
        <w:ind w:left="20" w:right="20" w:firstLine="700"/>
        <w:contextualSpacing/>
        <w:jc w:val="both"/>
        <w:rPr>
          <w:rFonts w:ascii="Times New Roman" w:hAnsi="Times New Roman" w:cs="Times New Roman"/>
          <w:sz w:val="24"/>
          <w:szCs w:val="24"/>
        </w:rPr>
      </w:pPr>
      <w:r w:rsidRPr="007012CF">
        <w:rPr>
          <w:rFonts w:ascii="Times New Roman" w:hAnsi="Times New Roman" w:cs="Times New Roman"/>
          <w:color w:val="000000"/>
          <w:sz w:val="24"/>
          <w:szCs w:val="24"/>
        </w:rPr>
        <w:t>Прежде чем провести пальпацию поперечно-ободочной кишки, необходимо найти большую кривизну желудка. С этой целью применяют следующие методы.</w:t>
      </w:r>
    </w:p>
    <w:p w:rsidR="007012CF" w:rsidRPr="007012CF" w:rsidRDefault="007012CF" w:rsidP="007012CF">
      <w:pPr>
        <w:spacing w:after="120" w:line="274" w:lineRule="exact"/>
        <w:ind w:left="20" w:right="20" w:firstLine="700"/>
        <w:contextualSpacing/>
        <w:jc w:val="both"/>
        <w:rPr>
          <w:rFonts w:ascii="Times New Roman" w:hAnsi="Times New Roman" w:cs="Times New Roman"/>
          <w:sz w:val="24"/>
          <w:szCs w:val="24"/>
        </w:rPr>
      </w:pPr>
      <w:r w:rsidRPr="007012CF">
        <w:rPr>
          <w:rFonts w:ascii="Times New Roman" w:hAnsi="Times New Roman" w:cs="Times New Roman"/>
          <w:b/>
          <w:bCs/>
          <w:i/>
          <w:iCs/>
          <w:color w:val="000000"/>
          <w:sz w:val="24"/>
          <w:szCs w:val="24"/>
        </w:rPr>
        <w:t xml:space="preserve">Метод </w:t>
      </w:r>
      <w:proofErr w:type="spellStart"/>
      <w:r w:rsidRPr="007012CF">
        <w:rPr>
          <w:rFonts w:ascii="Times New Roman" w:hAnsi="Times New Roman" w:cs="Times New Roman"/>
          <w:b/>
          <w:bCs/>
          <w:i/>
          <w:iCs/>
          <w:color w:val="000000"/>
          <w:sz w:val="24"/>
          <w:szCs w:val="24"/>
        </w:rPr>
        <w:t>перкуторной</w:t>
      </w:r>
      <w:proofErr w:type="spellEnd"/>
      <w:r w:rsidRPr="007012CF">
        <w:rPr>
          <w:rFonts w:ascii="Times New Roman" w:hAnsi="Times New Roman" w:cs="Times New Roman"/>
          <w:b/>
          <w:bCs/>
          <w:i/>
          <w:iCs/>
          <w:color w:val="000000"/>
          <w:sz w:val="24"/>
          <w:szCs w:val="24"/>
        </w:rPr>
        <w:t xml:space="preserve"> </w:t>
      </w:r>
      <w:proofErr w:type="spellStart"/>
      <w:r w:rsidRPr="007012CF">
        <w:rPr>
          <w:rFonts w:ascii="Times New Roman" w:hAnsi="Times New Roman" w:cs="Times New Roman"/>
          <w:b/>
          <w:bCs/>
          <w:i/>
          <w:iCs/>
          <w:color w:val="000000"/>
          <w:sz w:val="24"/>
          <w:szCs w:val="24"/>
        </w:rPr>
        <w:t>пальпации.</w:t>
      </w:r>
      <w:r w:rsidRPr="007012CF">
        <w:rPr>
          <w:rFonts w:ascii="Times New Roman" w:hAnsi="Times New Roman" w:cs="Times New Roman"/>
          <w:color w:val="000000"/>
          <w:sz w:val="24"/>
          <w:szCs w:val="24"/>
        </w:rPr>
        <w:t>Ульнарным</w:t>
      </w:r>
      <w:proofErr w:type="spellEnd"/>
      <w:r w:rsidRPr="007012CF">
        <w:rPr>
          <w:rFonts w:ascii="Times New Roman" w:hAnsi="Times New Roman" w:cs="Times New Roman"/>
          <w:color w:val="000000"/>
          <w:sz w:val="24"/>
          <w:szCs w:val="24"/>
        </w:rPr>
        <w:t xml:space="preserve"> ребром выпрямленной левой кисти, положен</w:t>
      </w:r>
      <w:r w:rsidRPr="007012CF">
        <w:rPr>
          <w:rFonts w:ascii="Times New Roman" w:hAnsi="Times New Roman" w:cs="Times New Roman"/>
          <w:color w:val="000000"/>
          <w:sz w:val="24"/>
          <w:szCs w:val="24"/>
        </w:rPr>
        <w:softHyphen/>
        <w:t>ной поперечно оси тела, врач вдавливает переднюю брюшную стенку у места прикрепления прямых мышц живота к грудной стенке. Правая (пальпирующая) рука кладется плашмя на живот (направле</w:t>
      </w:r>
      <w:r w:rsidRPr="007012CF">
        <w:rPr>
          <w:rFonts w:ascii="Times New Roman" w:hAnsi="Times New Roman" w:cs="Times New Roman"/>
          <w:color w:val="000000"/>
          <w:sz w:val="24"/>
          <w:szCs w:val="24"/>
        </w:rPr>
        <w:softHyphen/>
        <w:t>ние руки продольно оси тела, пальцы сомкнуты и обращены к подложечной области, кончики паль</w:t>
      </w:r>
      <w:r w:rsidRPr="007012CF">
        <w:rPr>
          <w:rFonts w:ascii="Times New Roman" w:hAnsi="Times New Roman" w:cs="Times New Roman"/>
          <w:color w:val="000000"/>
          <w:sz w:val="24"/>
          <w:szCs w:val="24"/>
        </w:rPr>
        <w:softHyphen/>
        <w:t xml:space="preserve">цев находятся на уровне нижней границы печени, средний палец - на срединной линии). </w:t>
      </w:r>
      <w:proofErr w:type="gramStart"/>
      <w:r w:rsidRPr="007012CF">
        <w:rPr>
          <w:rFonts w:ascii="Times New Roman" w:hAnsi="Times New Roman" w:cs="Times New Roman"/>
          <w:color w:val="000000"/>
          <w:sz w:val="24"/>
          <w:szCs w:val="24"/>
        </w:rPr>
        <w:t>Исследую</w:t>
      </w:r>
      <w:r w:rsidRPr="007012CF">
        <w:rPr>
          <w:rFonts w:ascii="Times New Roman" w:hAnsi="Times New Roman" w:cs="Times New Roman"/>
          <w:color w:val="000000"/>
          <w:sz w:val="24"/>
          <w:szCs w:val="24"/>
        </w:rPr>
        <w:softHyphen/>
        <w:t>щий</w:t>
      </w:r>
      <w:proofErr w:type="gramEnd"/>
      <w:r w:rsidRPr="007012CF">
        <w:rPr>
          <w:rFonts w:ascii="Times New Roman" w:hAnsi="Times New Roman" w:cs="Times New Roman"/>
          <w:color w:val="000000"/>
          <w:sz w:val="24"/>
          <w:szCs w:val="24"/>
        </w:rPr>
        <w:t xml:space="preserve"> отрывистым, быстрым сгибанием </w:t>
      </w:r>
      <w:r w:rsidRPr="007012CF">
        <w:rPr>
          <w:rFonts w:ascii="Times New Roman" w:hAnsi="Times New Roman" w:cs="Times New Roman"/>
          <w:color w:val="000000"/>
          <w:sz w:val="24"/>
          <w:szCs w:val="24"/>
          <w:lang w:val="en-US"/>
        </w:rPr>
        <w:t>II</w:t>
      </w:r>
      <w:r w:rsidRPr="007012CF">
        <w:rPr>
          <w:rFonts w:ascii="Times New Roman" w:hAnsi="Times New Roman" w:cs="Times New Roman"/>
          <w:color w:val="000000"/>
          <w:sz w:val="24"/>
          <w:szCs w:val="24"/>
        </w:rPr>
        <w:t>-</w:t>
      </w:r>
      <w:r w:rsidRPr="007012CF">
        <w:rPr>
          <w:rFonts w:ascii="Times New Roman" w:hAnsi="Times New Roman" w:cs="Times New Roman"/>
          <w:color w:val="000000"/>
          <w:sz w:val="24"/>
          <w:szCs w:val="24"/>
          <w:lang w:val="en-US"/>
        </w:rPr>
        <w:t>IV</w:t>
      </w:r>
      <w:r w:rsidRPr="007012CF">
        <w:rPr>
          <w:rFonts w:ascii="Times New Roman" w:hAnsi="Times New Roman" w:cs="Times New Roman"/>
          <w:color w:val="000000"/>
          <w:sz w:val="24"/>
          <w:szCs w:val="24"/>
        </w:rPr>
        <w:t xml:space="preserve"> пальцев правой руки, не отрывая их от передней поверх</w:t>
      </w:r>
      <w:r w:rsidRPr="007012CF">
        <w:rPr>
          <w:rFonts w:ascii="Times New Roman" w:hAnsi="Times New Roman" w:cs="Times New Roman"/>
          <w:color w:val="000000"/>
          <w:sz w:val="24"/>
          <w:szCs w:val="24"/>
        </w:rPr>
        <w:softHyphen/>
        <w:t xml:space="preserve">ности брюшной стенки, производит толчкообразные удары. При наличии в желудке значительного количества жидкости получается шум плеска. </w:t>
      </w:r>
      <w:r w:rsidRPr="007012CF">
        <w:rPr>
          <w:rFonts w:ascii="Times New Roman" w:hAnsi="Times New Roman" w:cs="Times New Roman"/>
          <w:color w:val="000000"/>
          <w:sz w:val="24"/>
          <w:szCs w:val="24"/>
        </w:rPr>
        <w:lastRenderedPageBreak/>
        <w:t>Смещая пальпирующую руку вниз на 2-3 см и произ</w:t>
      </w:r>
      <w:r w:rsidRPr="007012CF">
        <w:rPr>
          <w:rFonts w:ascii="Times New Roman" w:hAnsi="Times New Roman" w:cs="Times New Roman"/>
          <w:color w:val="000000"/>
          <w:sz w:val="24"/>
          <w:szCs w:val="24"/>
        </w:rPr>
        <w:softHyphen/>
        <w:t>водя подобные движения, исследование продолжают до того уровня, когда шум плеска исчез, этот уровень представляет границу большой кривизны желудка.</w:t>
      </w:r>
    </w:p>
    <w:p w:rsidR="007012CF" w:rsidRPr="007012CF" w:rsidRDefault="007012CF" w:rsidP="007012CF">
      <w:pPr>
        <w:spacing w:after="120" w:line="274" w:lineRule="exact"/>
        <w:ind w:left="20" w:right="20" w:firstLine="700"/>
        <w:contextualSpacing/>
        <w:jc w:val="both"/>
        <w:rPr>
          <w:rFonts w:ascii="Times New Roman" w:hAnsi="Times New Roman" w:cs="Times New Roman"/>
          <w:sz w:val="24"/>
          <w:szCs w:val="24"/>
        </w:rPr>
      </w:pPr>
      <w:r w:rsidRPr="007012CF">
        <w:rPr>
          <w:rFonts w:ascii="Times New Roman" w:hAnsi="Times New Roman" w:cs="Times New Roman"/>
          <w:b/>
          <w:bCs/>
          <w:i/>
          <w:iCs/>
          <w:color w:val="000000"/>
          <w:sz w:val="24"/>
          <w:szCs w:val="24"/>
        </w:rPr>
        <w:t xml:space="preserve">Метод </w:t>
      </w:r>
      <w:proofErr w:type="spellStart"/>
      <w:r w:rsidRPr="007012CF">
        <w:rPr>
          <w:rFonts w:ascii="Times New Roman" w:hAnsi="Times New Roman" w:cs="Times New Roman"/>
          <w:b/>
          <w:bCs/>
          <w:i/>
          <w:iCs/>
          <w:color w:val="000000"/>
          <w:sz w:val="24"/>
          <w:szCs w:val="24"/>
        </w:rPr>
        <w:t>аускульто-перкуссии</w:t>
      </w:r>
      <w:proofErr w:type="spellEnd"/>
      <w:r w:rsidRPr="007012CF">
        <w:rPr>
          <w:rFonts w:ascii="Times New Roman" w:hAnsi="Times New Roman" w:cs="Times New Roman"/>
          <w:b/>
          <w:bCs/>
          <w:i/>
          <w:iCs/>
          <w:color w:val="000000"/>
          <w:sz w:val="24"/>
          <w:szCs w:val="24"/>
        </w:rPr>
        <w:t xml:space="preserve">. </w:t>
      </w:r>
      <w:r w:rsidRPr="007012CF">
        <w:rPr>
          <w:rFonts w:ascii="Times New Roman" w:hAnsi="Times New Roman" w:cs="Times New Roman"/>
          <w:color w:val="000000"/>
          <w:sz w:val="24"/>
          <w:szCs w:val="24"/>
        </w:rPr>
        <w:t>Исследующий левой рукой устанавливает стетоскоп (фонендо</w:t>
      </w:r>
      <w:r w:rsidRPr="007012CF">
        <w:rPr>
          <w:rFonts w:ascii="Times New Roman" w:hAnsi="Times New Roman" w:cs="Times New Roman"/>
          <w:color w:val="000000"/>
          <w:sz w:val="24"/>
          <w:szCs w:val="24"/>
        </w:rPr>
        <w:softHyphen/>
        <w:t>скоп) на переднюю брюшную стенку под краем левой реберной дуги на прямую мышцу живота, кончиком указательного пальца правой руки наносит отрывистые, но не сильные удары по внутрен</w:t>
      </w:r>
      <w:r w:rsidRPr="007012CF">
        <w:rPr>
          <w:rFonts w:ascii="Times New Roman" w:hAnsi="Times New Roman" w:cs="Times New Roman"/>
          <w:color w:val="000000"/>
          <w:sz w:val="24"/>
          <w:szCs w:val="24"/>
        </w:rPr>
        <w:softHyphen/>
        <w:t>нему краю левой прямой мышцы живота, постепенно спускаясь сверху вниз. Выслушивая стетоско</w:t>
      </w:r>
      <w:r w:rsidRPr="007012CF">
        <w:rPr>
          <w:rFonts w:ascii="Times New Roman" w:hAnsi="Times New Roman" w:cs="Times New Roman"/>
          <w:color w:val="000000"/>
          <w:sz w:val="24"/>
          <w:szCs w:val="24"/>
        </w:rPr>
        <w:softHyphen/>
        <w:t xml:space="preserve">пом (фонендоскопом) </w:t>
      </w:r>
      <w:proofErr w:type="spellStart"/>
      <w:r w:rsidRPr="007012CF">
        <w:rPr>
          <w:rFonts w:ascii="Times New Roman" w:hAnsi="Times New Roman" w:cs="Times New Roman"/>
          <w:color w:val="000000"/>
          <w:sz w:val="24"/>
          <w:szCs w:val="24"/>
        </w:rPr>
        <w:t>перкуторные</w:t>
      </w:r>
      <w:proofErr w:type="spellEnd"/>
      <w:r w:rsidRPr="007012CF">
        <w:rPr>
          <w:rFonts w:ascii="Times New Roman" w:hAnsi="Times New Roman" w:cs="Times New Roman"/>
          <w:color w:val="000000"/>
          <w:sz w:val="24"/>
          <w:szCs w:val="24"/>
        </w:rPr>
        <w:t xml:space="preserve"> звуки над желудком, отмечают границу перехода громкого тимпанического звука в глухой. Зона изменения </w:t>
      </w:r>
      <w:proofErr w:type="spellStart"/>
      <w:r w:rsidRPr="007012CF">
        <w:rPr>
          <w:rFonts w:ascii="Times New Roman" w:hAnsi="Times New Roman" w:cs="Times New Roman"/>
          <w:color w:val="000000"/>
          <w:sz w:val="24"/>
          <w:szCs w:val="24"/>
        </w:rPr>
        <w:t>перкуторного</w:t>
      </w:r>
      <w:proofErr w:type="spellEnd"/>
      <w:r w:rsidRPr="007012CF">
        <w:rPr>
          <w:rFonts w:ascii="Times New Roman" w:hAnsi="Times New Roman" w:cs="Times New Roman"/>
          <w:color w:val="000000"/>
          <w:sz w:val="24"/>
          <w:szCs w:val="24"/>
        </w:rPr>
        <w:t xml:space="preserve"> звука будет соответствовать границе большой кривизны желудка.</w:t>
      </w:r>
    </w:p>
    <w:p w:rsidR="007012CF" w:rsidRPr="007012CF" w:rsidRDefault="007012CF" w:rsidP="007012CF">
      <w:pPr>
        <w:spacing w:after="120" w:line="274" w:lineRule="exact"/>
        <w:ind w:left="20" w:right="20" w:firstLine="720"/>
        <w:contextualSpacing/>
        <w:jc w:val="both"/>
        <w:rPr>
          <w:rFonts w:ascii="Times New Roman" w:hAnsi="Times New Roman" w:cs="Times New Roman"/>
          <w:sz w:val="24"/>
          <w:szCs w:val="24"/>
        </w:rPr>
      </w:pPr>
      <w:r w:rsidRPr="007012CF">
        <w:rPr>
          <w:rFonts w:ascii="Times New Roman" w:hAnsi="Times New Roman" w:cs="Times New Roman"/>
          <w:b/>
          <w:bCs/>
          <w:i/>
          <w:iCs/>
          <w:color w:val="000000"/>
          <w:sz w:val="24"/>
          <w:szCs w:val="24"/>
        </w:rPr>
        <w:t xml:space="preserve">Метод </w:t>
      </w:r>
      <w:proofErr w:type="spellStart"/>
      <w:r w:rsidRPr="007012CF">
        <w:rPr>
          <w:rFonts w:ascii="Times New Roman" w:hAnsi="Times New Roman" w:cs="Times New Roman"/>
          <w:b/>
          <w:bCs/>
          <w:i/>
          <w:iCs/>
          <w:color w:val="000000"/>
          <w:sz w:val="24"/>
          <w:szCs w:val="24"/>
        </w:rPr>
        <w:t>аускульто-аффрикции</w:t>
      </w:r>
      <w:proofErr w:type="spellEnd"/>
      <w:r w:rsidRPr="007012CF">
        <w:rPr>
          <w:rFonts w:ascii="Times New Roman" w:hAnsi="Times New Roman" w:cs="Times New Roman"/>
          <w:b/>
          <w:bCs/>
          <w:i/>
          <w:iCs/>
          <w:color w:val="000000"/>
          <w:sz w:val="24"/>
          <w:szCs w:val="24"/>
        </w:rPr>
        <w:t>.</w:t>
      </w:r>
      <w:r w:rsidRPr="007012CF">
        <w:rPr>
          <w:rFonts w:ascii="Times New Roman" w:hAnsi="Times New Roman" w:cs="Times New Roman"/>
          <w:color w:val="000000"/>
          <w:sz w:val="24"/>
          <w:szCs w:val="24"/>
        </w:rPr>
        <w:t xml:space="preserve"> Этот метод отличается от предыдущего только тем, что вме</w:t>
      </w:r>
      <w:r w:rsidRPr="007012CF">
        <w:rPr>
          <w:rFonts w:ascii="Times New Roman" w:hAnsi="Times New Roman" w:cs="Times New Roman"/>
          <w:color w:val="000000"/>
          <w:sz w:val="24"/>
          <w:szCs w:val="24"/>
        </w:rPr>
        <w:softHyphen/>
        <w:t xml:space="preserve">сто ударов кончиком пальца производятся штриховые отрывистые поперечные скольжения по коже над левой прямой мышцей живота. Место, где звук с громкого шороха изменяется </w:t>
      </w:r>
      <w:proofErr w:type="gramStart"/>
      <w:r w:rsidRPr="007012CF">
        <w:rPr>
          <w:rFonts w:ascii="Times New Roman" w:hAnsi="Times New Roman" w:cs="Times New Roman"/>
          <w:color w:val="000000"/>
          <w:sz w:val="24"/>
          <w:szCs w:val="24"/>
        </w:rPr>
        <w:t>на</w:t>
      </w:r>
      <w:proofErr w:type="gramEnd"/>
      <w:r w:rsidRPr="007012CF">
        <w:rPr>
          <w:rFonts w:ascii="Times New Roman" w:hAnsi="Times New Roman" w:cs="Times New Roman"/>
          <w:color w:val="000000"/>
          <w:sz w:val="24"/>
          <w:szCs w:val="24"/>
        </w:rPr>
        <w:t xml:space="preserve"> тихий, является уровнем большой кривизны желудка.</w:t>
      </w:r>
    </w:p>
    <w:p w:rsidR="007012CF" w:rsidRPr="007012CF" w:rsidRDefault="007012CF" w:rsidP="007012CF">
      <w:pPr>
        <w:spacing w:after="120" w:line="274" w:lineRule="exact"/>
        <w:ind w:left="20" w:right="20" w:firstLine="720"/>
        <w:contextualSpacing/>
        <w:jc w:val="both"/>
        <w:rPr>
          <w:rFonts w:ascii="Times New Roman" w:hAnsi="Times New Roman" w:cs="Times New Roman"/>
          <w:sz w:val="24"/>
          <w:szCs w:val="24"/>
        </w:rPr>
      </w:pPr>
      <w:r w:rsidRPr="007012CF">
        <w:rPr>
          <w:rFonts w:ascii="Times New Roman" w:hAnsi="Times New Roman" w:cs="Times New Roman"/>
          <w:b/>
          <w:bCs/>
          <w:i/>
          <w:iCs/>
          <w:color w:val="000000"/>
          <w:sz w:val="24"/>
          <w:szCs w:val="24"/>
        </w:rPr>
        <w:t>Техника пальпации поперечно-ободочной кишки.</w:t>
      </w:r>
      <w:r w:rsidRPr="007012CF">
        <w:rPr>
          <w:rFonts w:ascii="Times New Roman" w:hAnsi="Times New Roman" w:cs="Times New Roman"/>
          <w:color w:val="000000"/>
          <w:sz w:val="24"/>
          <w:szCs w:val="24"/>
        </w:rPr>
        <w:t xml:space="preserve"> Пальпация кишки осуществляется одной (правой) или двумя руками.</w:t>
      </w:r>
    </w:p>
    <w:p w:rsidR="007012CF" w:rsidRPr="007012CF" w:rsidRDefault="007012CF" w:rsidP="007012CF">
      <w:pPr>
        <w:spacing w:after="245" w:line="274" w:lineRule="exact"/>
        <w:ind w:left="20" w:right="20" w:firstLine="720"/>
        <w:contextualSpacing/>
        <w:jc w:val="both"/>
        <w:rPr>
          <w:rFonts w:ascii="Times New Roman" w:hAnsi="Times New Roman" w:cs="Times New Roman"/>
          <w:sz w:val="24"/>
          <w:szCs w:val="24"/>
        </w:rPr>
      </w:pPr>
      <w:r w:rsidRPr="007012CF">
        <w:rPr>
          <w:rFonts w:ascii="Times New Roman" w:hAnsi="Times New Roman" w:cs="Times New Roman"/>
          <w:color w:val="000000"/>
          <w:sz w:val="24"/>
          <w:szCs w:val="24"/>
        </w:rPr>
        <w:t>Пальпирующей руке придается положение, необходимое для пальпации кишечника, она кла</w:t>
      </w:r>
      <w:r w:rsidRPr="007012CF">
        <w:rPr>
          <w:rFonts w:ascii="Times New Roman" w:hAnsi="Times New Roman" w:cs="Times New Roman"/>
          <w:color w:val="000000"/>
          <w:sz w:val="24"/>
          <w:szCs w:val="24"/>
        </w:rPr>
        <w:softHyphen/>
        <w:t>дется на живот продольно оси тела у наружного края прямой мышцы (мышц) живота. При этом ни один палец пальпирующей руки не должен лежать на прямых мышцах живота. Пальцы руки распо</w:t>
      </w:r>
      <w:r w:rsidRPr="007012CF">
        <w:rPr>
          <w:rFonts w:ascii="Times New Roman" w:hAnsi="Times New Roman" w:cs="Times New Roman"/>
          <w:color w:val="000000"/>
          <w:sz w:val="24"/>
          <w:szCs w:val="24"/>
        </w:rPr>
        <w:softHyphen/>
        <w:t>лагаются на 2 см ниже уровня предварительно найденной большой кривизны желудка вдоль ожи</w:t>
      </w:r>
      <w:r w:rsidRPr="007012CF">
        <w:rPr>
          <w:rFonts w:ascii="Times New Roman" w:hAnsi="Times New Roman" w:cs="Times New Roman"/>
          <w:color w:val="000000"/>
          <w:sz w:val="24"/>
          <w:szCs w:val="24"/>
        </w:rPr>
        <w:softHyphen/>
        <w:t>даемой проекции кишки. Во время вдоха больного руку (руки) перемещают вверх так, чтобы перед ногтевой поверхностью пальцев образовалась кожная складка. После этого больного просят сделать выдох и, пользуясь расслаблением передней брюшной стенки, погружают пальцы кисти (кистей) вглубь брюшной полости до соприкосновения кончиков пальцев с задней брюшной стенкой. В конце выдоха кончиками пальцев скользят по задней брюшной стенке вниз, при этом должно быть ощуще</w:t>
      </w:r>
      <w:r w:rsidRPr="007012CF">
        <w:rPr>
          <w:rFonts w:ascii="Times New Roman" w:hAnsi="Times New Roman" w:cs="Times New Roman"/>
          <w:color w:val="000000"/>
          <w:sz w:val="24"/>
          <w:szCs w:val="24"/>
        </w:rPr>
        <w:softHyphen/>
        <w:t>ние перекатывания через валик поперечно-ободочной кишки.</w:t>
      </w:r>
    </w:p>
    <w:p w:rsidR="007012CF" w:rsidRPr="007012CF" w:rsidRDefault="007012CF" w:rsidP="007012CF">
      <w:pPr>
        <w:spacing w:before="239" w:after="120" w:line="274" w:lineRule="exact"/>
        <w:ind w:left="20" w:right="20" w:firstLine="720"/>
        <w:contextualSpacing/>
        <w:jc w:val="both"/>
        <w:rPr>
          <w:rFonts w:ascii="Times New Roman" w:hAnsi="Times New Roman" w:cs="Times New Roman"/>
          <w:sz w:val="24"/>
          <w:szCs w:val="24"/>
        </w:rPr>
      </w:pPr>
      <w:r w:rsidRPr="007012CF">
        <w:rPr>
          <w:rFonts w:ascii="Times New Roman" w:hAnsi="Times New Roman" w:cs="Times New Roman"/>
          <w:color w:val="000000"/>
          <w:sz w:val="24"/>
          <w:szCs w:val="24"/>
        </w:rPr>
        <w:t>В момент перекатывания следует определить диаметр, консистенцию, поверхность, подвиж</w:t>
      </w:r>
      <w:r w:rsidRPr="007012CF">
        <w:rPr>
          <w:rFonts w:ascii="Times New Roman" w:hAnsi="Times New Roman" w:cs="Times New Roman"/>
          <w:color w:val="000000"/>
          <w:sz w:val="24"/>
          <w:szCs w:val="24"/>
        </w:rPr>
        <w:softHyphen/>
        <w:t>ность, болезненность кишки и феномен урчания. В расслабленном состоянии поперечник кишки мо</w:t>
      </w:r>
      <w:r w:rsidRPr="007012CF">
        <w:rPr>
          <w:rFonts w:ascii="Times New Roman" w:hAnsi="Times New Roman" w:cs="Times New Roman"/>
          <w:color w:val="000000"/>
          <w:sz w:val="24"/>
          <w:szCs w:val="24"/>
        </w:rPr>
        <w:softHyphen/>
        <w:t>жет достигнуть 5-6 см, в состоянии спастического сокращения - до 2 см, а чаще всего 3-4 см. Разду</w:t>
      </w:r>
      <w:r w:rsidRPr="007012CF">
        <w:rPr>
          <w:rFonts w:ascii="Times New Roman" w:hAnsi="Times New Roman" w:cs="Times New Roman"/>
          <w:color w:val="000000"/>
          <w:sz w:val="24"/>
          <w:szCs w:val="24"/>
        </w:rPr>
        <w:softHyphen/>
        <w:t>тая газами кишка представляется мягкой с гладкой поверхностью, иногда урчит под рукой. Попереч</w:t>
      </w:r>
      <w:r w:rsidRPr="007012CF">
        <w:rPr>
          <w:rFonts w:ascii="Times New Roman" w:hAnsi="Times New Roman" w:cs="Times New Roman"/>
          <w:color w:val="000000"/>
          <w:sz w:val="24"/>
          <w:szCs w:val="24"/>
        </w:rPr>
        <w:softHyphen/>
        <w:t>но-ободочная кишка обладает значительной пассивной подвижностью.</w:t>
      </w:r>
    </w:p>
    <w:p w:rsidR="007012CF" w:rsidRPr="007012CF" w:rsidRDefault="007012CF" w:rsidP="007012CF">
      <w:pPr>
        <w:spacing w:after="120" w:line="274" w:lineRule="exact"/>
        <w:ind w:left="20" w:right="20" w:firstLine="720"/>
        <w:contextualSpacing/>
        <w:jc w:val="both"/>
        <w:rPr>
          <w:rFonts w:ascii="Times New Roman" w:hAnsi="Times New Roman" w:cs="Times New Roman"/>
          <w:sz w:val="24"/>
          <w:szCs w:val="24"/>
        </w:rPr>
      </w:pPr>
      <w:r w:rsidRPr="007012CF">
        <w:rPr>
          <w:rFonts w:ascii="Times New Roman" w:hAnsi="Times New Roman" w:cs="Times New Roman"/>
          <w:b/>
          <w:bCs/>
          <w:i/>
          <w:iCs/>
          <w:color w:val="000000"/>
          <w:sz w:val="24"/>
          <w:szCs w:val="24"/>
        </w:rPr>
        <w:t>Пальпация восходящего отдела толстой кишки.</w:t>
      </w:r>
      <w:r w:rsidRPr="007012CF">
        <w:rPr>
          <w:rFonts w:ascii="Times New Roman" w:hAnsi="Times New Roman" w:cs="Times New Roman"/>
          <w:color w:val="000000"/>
          <w:sz w:val="24"/>
          <w:szCs w:val="24"/>
        </w:rPr>
        <w:t xml:space="preserve"> Восходящий отдел толстой кишки распо</w:t>
      </w:r>
      <w:r w:rsidRPr="007012CF">
        <w:rPr>
          <w:rFonts w:ascii="Times New Roman" w:hAnsi="Times New Roman" w:cs="Times New Roman"/>
          <w:color w:val="000000"/>
          <w:sz w:val="24"/>
          <w:szCs w:val="24"/>
        </w:rPr>
        <w:softHyphen/>
        <w:t>лагается в правом фланке, направление его продольно</w:t>
      </w:r>
      <w:r w:rsidR="00191A3F">
        <w:rPr>
          <w:rFonts w:ascii="Times New Roman" w:hAnsi="Times New Roman" w:cs="Times New Roman"/>
          <w:color w:val="000000"/>
          <w:sz w:val="24"/>
          <w:szCs w:val="24"/>
        </w:rPr>
        <w:t>е, параллельно оси тела</w:t>
      </w:r>
      <w:r w:rsidRPr="007012CF">
        <w:rPr>
          <w:rFonts w:ascii="Times New Roman" w:hAnsi="Times New Roman" w:cs="Times New Roman"/>
          <w:color w:val="000000"/>
          <w:sz w:val="24"/>
          <w:szCs w:val="24"/>
        </w:rPr>
        <w:t>. Врач подво</w:t>
      </w:r>
      <w:r w:rsidRPr="007012CF">
        <w:rPr>
          <w:rFonts w:ascii="Times New Roman" w:hAnsi="Times New Roman" w:cs="Times New Roman"/>
          <w:color w:val="000000"/>
          <w:sz w:val="24"/>
          <w:szCs w:val="24"/>
        </w:rPr>
        <w:softHyphen/>
        <w:t>дит в поперечном к туловищу направлении левую руку под больного в поясничной области ниже двенадцатого ребра, держа пальцы сложенными вместе и выпрямленными. Это делается для того, чтобы образовать плотное основание, которое облегчает пальпацию кишки.</w:t>
      </w:r>
    </w:p>
    <w:p w:rsidR="007012CF" w:rsidRPr="007012CF" w:rsidRDefault="007012CF" w:rsidP="007012CF">
      <w:pPr>
        <w:spacing w:after="120" w:line="274" w:lineRule="exact"/>
        <w:ind w:left="20" w:right="20" w:firstLine="720"/>
        <w:contextualSpacing/>
        <w:jc w:val="both"/>
        <w:rPr>
          <w:rFonts w:ascii="Times New Roman" w:hAnsi="Times New Roman" w:cs="Times New Roman"/>
          <w:sz w:val="24"/>
          <w:szCs w:val="24"/>
        </w:rPr>
      </w:pPr>
      <w:r w:rsidRPr="007012CF">
        <w:rPr>
          <w:rFonts w:ascii="Times New Roman" w:hAnsi="Times New Roman" w:cs="Times New Roman"/>
          <w:color w:val="000000"/>
          <w:sz w:val="24"/>
          <w:szCs w:val="24"/>
        </w:rPr>
        <w:t xml:space="preserve">Правую кисть в стандартной для пальпации кишечника позиции устанавливают над правым фланком так, чтобы линия кончиков пальцев </w:t>
      </w:r>
      <w:proofErr w:type="gramStart"/>
      <w:r w:rsidRPr="007012CF">
        <w:rPr>
          <w:rFonts w:ascii="Times New Roman" w:hAnsi="Times New Roman" w:cs="Times New Roman"/>
          <w:color w:val="000000"/>
          <w:sz w:val="24"/>
          <w:szCs w:val="24"/>
        </w:rPr>
        <w:t>была параллельна наружному краю правой прямой мышцы живота на 2 см отступала</w:t>
      </w:r>
      <w:proofErr w:type="gramEnd"/>
      <w:r w:rsidRPr="007012CF">
        <w:rPr>
          <w:rFonts w:ascii="Times New Roman" w:hAnsi="Times New Roman" w:cs="Times New Roman"/>
          <w:color w:val="000000"/>
          <w:sz w:val="24"/>
          <w:szCs w:val="24"/>
        </w:rPr>
        <w:t xml:space="preserve"> от него кнаружи.</w:t>
      </w:r>
    </w:p>
    <w:p w:rsidR="007012CF" w:rsidRPr="007012CF" w:rsidRDefault="007012CF" w:rsidP="007012CF">
      <w:pPr>
        <w:spacing w:after="120" w:line="274" w:lineRule="exact"/>
        <w:ind w:left="20" w:right="20" w:firstLine="720"/>
        <w:contextualSpacing/>
        <w:jc w:val="both"/>
        <w:rPr>
          <w:rFonts w:ascii="Times New Roman" w:hAnsi="Times New Roman" w:cs="Times New Roman"/>
          <w:color w:val="000000"/>
          <w:sz w:val="24"/>
          <w:szCs w:val="24"/>
        </w:rPr>
      </w:pPr>
      <w:r w:rsidRPr="007012CF">
        <w:rPr>
          <w:rFonts w:ascii="Times New Roman" w:hAnsi="Times New Roman" w:cs="Times New Roman"/>
          <w:color w:val="000000"/>
          <w:sz w:val="24"/>
          <w:szCs w:val="24"/>
        </w:rPr>
        <w:t xml:space="preserve">Тыльная поверхность пальцев должна быть обращена к пупку, средний палец находится на уровне пупка. Во время вдоха смещают кисть </w:t>
      </w:r>
      <w:proofErr w:type="gramStart"/>
      <w:r w:rsidRPr="007012CF">
        <w:rPr>
          <w:rFonts w:ascii="Times New Roman" w:hAnsi="Times New Roman" w:cs="Times New Roman"/>
          <w:color w:val="000000"/>
          <w:sz w:val="24"/>
          <w:szCs w:val="24"/>
        </w:rPr>
        <w:t>в направлении к пупку</w:t>
      </w:r>
      <w:proofErr w:type="gramEnd"/>
      <w:r w:rsidRPr="007012CF">
        <w:rPr>
          <w:rFonts w:ascii="Times New Roman" w:hAnsi="Times New Roman" w:cs="Times New Roman"/>
          <w:color w:val="000000"/>
          <w:sz w:val="24"/>
          <w:szCs w:val="24"/>
        </w:rPr>
        <w:t xml:space="preserve"> так, чтобы перед ногтевой по</w:t>
      </w:r>
      <w:r w:rsidRPr="007012CF">
        <w:rPr>
          <w:rFonts w:ascii="Times New Roman" w:hAnsi="Times New Roman" w:cs="Times New Roman"/>
          <w:color w:val="000000"/>
          <w:sz w:val="24"/>
          <w:szCs w:val="24"/>
        </w:rPr>
        <w:softHyphen/>
        <w:t>верхностью пальцев образовалась кожная складка. Затем больному предлагают сделать выдох и, пользуясь расслаблением передней брюшной стенки, погружают пальцы кисти вглубь брюшной по</w:t>
      </w:r>
      <w:r w:rsidRPr="007012CF">
        <w:rPr>
          <w:rFonts w:ascii="Times New Roman" w:hAnsi="Times New Roman" w:cs="Times New Roman"/>
          <w:color w:val="000000"/>
          <w:sz w:val="24"/>
          <w:szCs w:val="24"/>
        </w:rPr>
        <w:softHyphen/>
        <w:t>лости до соприкосновения с ладонной поверхностью левой руки. Затем производится скольжение кончиков пальцев правой руки в противоположном отведению кожи направлении, по левой ладони. При этом должно получиться ощущение перекатывания через валик. В момент перекатывания следу</w:t>
      </w:r>
      <w:r w:rsidRPr="007012CF">
        <w:rPr>
          <w:rFonts w:ascii="Times New Roman" w:hAnsi="Times New Roman" w:cs="Times New Roman"/>
          <w:color w:val="000000"/>
          <w:sz w:val="24"/>
          <w:szCs w:val="24"/>
        </w:rPr>
        <w:softHyphen/>
        <w:t>ет определить диаметр, консистенцию, поверхность, подвижность, болезненность кишки и феномен урчания.</w:t>
      </w:r>
    </w:p>
    <w:p w:rsidR="007012CF" w:rsidRPr="007012CF" w:rsidRDefault="007012CF" w:rsidP="007012CF">
      <w:pPr>
        <w:widowControl w:val="0"/>
        <w:spacing w:before="249" w:after="0" w:line="274" w:lineRule="exact"/>
        <w:ind w:left="20" w:firstLine="720"/>
        <w:contextualSpacing/>
        <w:jc w:val="both"/>
        <w:rPr>
          <w:rFonts w:ascii="Times New Roman" w:hAnsi="Times New Roman" w:cs="Times New Roman"/>
          <w:b/>
          <w:bCs/>
          <w:i/>
          <w:iCs/>
          <w:sz w:val="24"/>
          <w:szCs w:val="24"/>
        </w:rPr>
      </w:pPr>
      <w:r w:rsidRPr="007012CF">
        <w:rPr>
          <w:rFonts w:ascii="Times New Roman" w:hAnsi="Times New Roman" w:cs="Times New Roman"/>
          <w:color w:val="000000"/>
          <w:sz w:val="24"/>
          <w:szCs w:val="24"/>
          <w:shd w:val="clear" w:color="auto" w:fill="FFFFFF"/>
        </w:rPr>
        <w:t>Пальпация нисходящего отдела толстой кишки.</w:t>
      </w:r>
    </w:p>
    <w:p w:rsidR="007012CF" w:rsidRPr="007012CF" w:rsidRDefault="007012CF" w:rsidP="007012CF">
      <w:pPr>
        <w:spacing w:after="120" w:line="274" w:lineRule="exact"/>
        <w:ind w:left="20" w:firstLine="720"/>
        <w:contextualSpacing/>
        <w:jc w:val="both"/>
        <w:rPr>
          <w:rFonts w:ascii="Times New Roman" w:hAnsi="Times New Roman" w:cs="Times New Roman"/>
          <w:sz w:val="24"/>
          <w:szCs w:val="24"/>
        </w:rPr>
      </w:pPr>
      <w:r w:rsidRPr="007012CF">
        <w:rPr>
          <w:rFonts w:ascii="Times New Roman" w:hAnsi="Times New Roman" w:cs="Times New Roman"/>
          <w:color w:val="000000"/>
          <w:sz w:val="24"/>
          <w:szCs w:val="24"/>
        </w:rPr>
        <w:t>Нисходящий отдел толстой кишки расположен в левом фланке, направление его продольное, параллельное оси тела. Врач подводит в поперечном к туловищу направлении левую руку под левую половину поясничной области ниже двенадцатого ребра, держа пальцы сложенными вместе (рис.72). Правую руку в стандартной для пальпации кишечника позиции устанавливают над правым фланком так, чтобы линия кончиков пальцев была параллельна наружному краю левой прямой мышцы живо</w:t>
      </w:r>
      <w:r w:rsidRPr="007012CF">
        <w:rPr>
          <w:rFonts w:ascii="Times New Roman" w:hAnsi="Times New Roman" w:cs="Times New Roman"/>
          <w:color w:val="000000"/>
          <w:sz w:val="24"/>
          <w:szCs w:val="24"/>
        </w:rPr>
        <w:softHyphen/>
        <w:t>та (на 2 см отступая от него кнаружи), ладонная поверхность пальцев должна быть обращена к пуп</w:t>
      </w:r>
      <w:r w:rsidRPr="007012CF">
        <w:rPr>
          <w:rFonts w:ascii="Times New Roman" w:hAnsi="Times New Roman" w:cs="Times New Roman"/>
          <w:color w:val="000000"/>
          <w:sz w:val="24"/>
          <w:szCs w:val="24"/>
        </w:rPr>
        <w:softHyphen/>
        <w:t xml:space="preserve">ку, а средний палец находится на уровне пупка. Во время вдоха смещают кисть </w:t>
      </w:r>
      <w:proofErr w:type="gramStart"/>
      <w:r w:rsidRPr="007012CF">
        <w:rPr>
          <w:rFonts w:ascii="Times New Roman" w:hAnsi="Times New Roman" w:cs="Times New Roman"/>
          <w:color w:val="000000"/>
          <w:sz w:val="24"/>
          <w:szCs w:val="24"/>
        </w:rPr>
        <w:t>в направлении к пуп</w:t>
      </w:r>
      <w:r w:rsidRPr="007012CF">
        <w:rPr>
          <w:rFonts w:ascii="Times New Roman" w:hAnsi="Times New Roman" w:cs="Times New Roman"/>
          <w:color w:val="000000"/>
          <w:sz w:val="24"/>
          <w:szCs w:val="24"/>
        </w:rPr>
        <w:softHyphen/>
        <w:t>ку</w:t>
      </w:r>
      <w:proofErr w:type="gramEnd"/>
      <w:r w:rsidRPr="007012CF">
        <w:rPr>
          <w:rFonts w:ascii="Times New Roman" w:hAnsi="Times New Roman" w:cs="Times New Roman"/>
          <w:color w:val="000000"/>
          <w:sz w:val="24"/>
          <w:szCs w:val="24"/>
        </w:rPr>
        <w:t xml:space="preserve"> так, чтобы перед </w:t>
      </w:r>
      <w:r w:rsidRPr="007012CF">
        <w:rPr>
          <w:rFonts w:ascii="Times New Roman" w:hAnsi="Times New Roman" w:cs="Times New Roman"/>
          <w:color w:val="000000"/>
          <w:sz w:val="24"/>
          <w:szCs w:val="24"/>
        </w:rPr>
        <w:lastRenderedPageBreak/>
        <w:t>ладонной поверхностью кончиков пальцев образовалась кожная складка. Затем больному предлагают сделать выдох и, пользуясь расслаблением брюшной стенки, погружают паль</w:t>
      </w:r>
      <w:r w:rsidRPr="007012CF">
        <w:rPr>
          <w:rFonts w:ascii="Times New Roman" w:hAnsi="Times New Roman" w:cs="Times New Roman"/>
          <w:color w:val="000000"/>
          <w:sz w:val="24"/>
          <w:szCs w:val="24"/>
        </w:rPr>
        <w:softHyphen/>
        <w:t>цы кисти отвесно вглубь брюшной полости в направлении левой руки до соприкосновения с ней.</w:t>
      </w:r>
    </w:p>
    <w:p w:rsidR="007012CF" w:rsidRPr="007012CF" w:rsidRDefault="007012CF" w:rsidP="007012CF">
      <w:pPr>
        <w:spacing w:after="120" w:line="274" w:lineRule="exact"/>
        <w:ind w:left="20" w:firstLine="720"/>
        <w:contextualSpacing/>
        <w:jc w:val="both"/>
        <w:rPr>
          <w:rFonts w:ascii="Times New Roman" w:hAnsi="Times New Roman" w:cs="Times New Roman"/>
          <w:sz w:val="24"/>
          <w:szCs w:val="24"/>
        </w:rPr>
      </w:pPr>
      <w:r w:rsidRPr="007012CF">
        <w:rPr>
          <w:rFonts w:ascii="Times New Roman" w:hAnsi="Times New Roman" w:cs="Times New Roman"/>
          <w:color w:val="000000"/>
          <w:sz w:val="24"/>
          <w:szCs w:val="24"/>
        </w:rPr>
        <w:t>Затем производится скольжение правой руки по левой ладони в направлении от пупка кна</w:t>
      </w:r>
      <w:r w:rsidRPr="007012CF">
        <w:rPr>
          <w:rFonts w:ascii="Times New Roman" w:hAnsi="Times New Roman" w:cs="Times New Roman"/>
          <w:color w:val="000000"/>
          <w:sz w:val="24"/>
          <w:szCs w:val="24"/>
        </w:rPr>
        <w:softHyphen/>
        <w:t>ружи. При этом должно получиться ощущение перекатывания через валик нисходящей кишки. В момент перекатывания следует определить диаметр, консистенцию, поверхность, подвижность, бо</w:t>
      </w:r>
      <w:r w:rsidRPr="007012CF">
        <w:rPr>
          <w:rFonts w:ascii="Times New Roman" w:hAnsi="Times New Roman" w:cs="Times New Roman"/>
          <w:color w:val="000000"/>
          <w:sz w:val="24"/>
          <w:szCs w:val="24"/>
        </w:rPr>
        <w:softHyphen/>
        <w:t>лезненность кишки и феномен урчания.</w:t>
      </w:r>
    </w:p>
    <w:p w:rsidR="007012CF" w:rsidRPr="007012CF" w:rsidRDefault="007012CF" w:rsidP="007012CF">
      <w:pPr>
        <w:spacing w:after="245" w:line="274" w:lineRule="exact"/>
        <w:ind w:left="20" w:firstLine="720"/>
        <w:contextualSpacing/>
        <w:jc w:val="both"/>
        <w:rPr>
          <w:rFonts w:ascii="Times New Roman" w:hAnsi="Times New Roman" w:cs="Times New Roman"/>
          <w:color w:val="000000"/>
          <w:sz w:val="24"/>
          <w:szCs w:val="24"/>
        </w:rPr>
      </w:pPr>
      <w:proofErr w:type="gramStart"/>
      <w:r w:rsidRPr="007012CF">
        <w:rPr>
          <w:rFonts w:ascii="Times New Roman" w:hAnsi="Times New Roman" w:cs="Times New Roman"/>
          <w:color w:val="000000"/>
          <w:sz w:val="24"/>
          <w:szCs w:val="24"/>
        </w:rPr>
        <w:t>Тактильные ощущения, получаемые при пальпации восходящего и нисходящего отделов тол</w:t>
      </w:r>
      <w:r w:rsidRPr="007012CF">
        <w:rPr>
          <w:rFonts w:ascii="Times New Roman" w:hAnsi="Times New Roman" w:cs="Times New Roman"/>
          <w:color w:val="000000"/>
          <w:sz w:val="24"/>
          <w:szCs w:val="24"/>
        </w:rPr>
        <w:softHyphen/>
        <w:t>стой кишки, схожи с ощущениями, получаемыми от поперечно-ободочной кишки.</w:t>
      </w:r>
      <w:proofErr w:type="gramEnd"/>
    </w:p>
    <w:p w:rsidR="007012CF" w:rsidRPr="007012CF" w:rsidRDefault="007012CF" w:rsidP="007012CF">
      <w:pPr>
        <w:spacing w:after="120" w:line="274" w:lineRule="exact"/>
        <w:contextualSpacing/>
        <w:jc w:val="center"/>
        <w:rPr>
          <w:rFonts w:ascii="Times New Roman" w:hAnsi="Times New Roman" w:cs="Times New Roman"/>
          <w:b/>
          <w:sz w:val="24"/>
          <w:szCs w:val="24"/>
        </w:rPr>
      </w:pPr>
      <w:r w:rsidRPr="007012CF">
        <w:rPr>
          <w:rFonts w:ascii="Times New Roman" w:hAnsi="Times New Roman" w:cs="Times New Roman"/>
          <w:b/>
          <w:color w:val="000000"/>
          <w:sz w:val="24"/>
          <w:szCs w:val="24"/>
        </w:rPr>
        <w:t>Перкуссия живота</w:t>
      </w:r>
    </w:p>
    <w:p w:rsidR="007012CF" w:rsidRPr="007012CF" w:rsidRDefault="007012CF" w:rsidP="007012CF">
      <w:pPr>
        <w:spacing w:after="120" w:line="274" w:lineRule="exact"/>
        <w:ind w:left="20" w:firstLine="700"/>
        <w:contextualSpacing/>
        <w:jc w:val="both"/>
        <w:rPr>
          <w:rFonts w:ascii="Times New Roman" w:hAnsi="Times New Roman" w:cs="Times New Roman"/>
          <w:sz w:val="24"/>
          <w:szCs w:val="24"/>
        </w:rPr>
      </w:pPr>
      <w:r w:rsidRPr="007012CF">
        <w:rPr>
          <w:rFonts w:ascii="Times New Roman" w:hAnsi="Times New Roman" w:cs="Times New Roman"/>
          <w:color w:val="000000"/>
          <w:sz w:val="24"/>
          <w:szCs w:val="24"/>
        </w:rPr>
        <w:t>Цели перкуссии:</w:t>
      </w:r>
    </w:p>
    <w:p w:rsidR="007012CF" w:rsidRPr="007012CF" w:rsidRDefault="007012CF" w:rsidP="007012CF">
      <w:pPr>
        <w:widowControl w:val="0"/>
        <w:numPr>
          <w:ilvl w:val="0"/>
          <w:numId w:val="29"/>
        </w:numPr>
        <w:tabs>
          <w:tab w:val="left" w:pos="361"/>
        </w:tabs>
        <w:spacing w:after="0" w:line="274" w:lineRule="exact"/>
        <w:contextualSpacing/>
        <w:rPr>
          <w:rFonts w:ascii="Times New Roman" w:hAnsi="Times New Roman" w:cs="Times New Roman"/>
          <w:sz w:val="24"/>
          <w:szCs w:val="24"/>
        </w:rPr>
      </w:pPr>
      <w:r w:rsidRPr="007012CF">
        <w:rPr>
          <w:rFonts w:ascii="Times New Roman" w:hAnsi="Times New Roman" w:cs="Times New Roman"/>
          <w:color w:val="000000"/>
          <w:sz w:val="24"/>
          <w:szCs w:val="24"/>
        </w:rPr>
        <w:t>определить границу между желудком и кишечником;</w:t>
      </w:r>
    </w:p>
    <w:p w:rsidR="007012CF" w:rsidRPr="007012CF" w:rsidRDefault="007012CF" w:rsidP="007012CF">
      <w:pPr>
        <w:widowControl w:val="0"/>
        <w:numPr>
          <w:ilvl w:val="0"/>
          <w:numId w:val="29"/>
        </w:numPr>
        <w:tabs>
          <w:tab w:val="left" w:pos="385"/>
        </w:tabs>
        <w:spacing w:after="0" w:line="274" w:lineRule="exact"/>
        <w:contextualSpacing/>
        <w:rPr>
          <w:rFonts w:ascii="Times New Roman" w:hAnsi="Times New Roman" w:cs="Times New Roman"/>
          <w:sz w:val="24"/>
          <w:szCs w:val="24"/>
        </w:rPr>
      </w:pPr>
      <w:r w:rsidRPr="007012CF">
        <w:rPr>
          <w:rFonts w:ascii="Times New Roman" w:hAnsi="Times New Roman" w:cs="Times New Roman"/>
          <w:color w:val="000000"/>
          <w:sz w:val="24"/>
          <w:szCs w:val="24"/>
        </w:rPr>
        <w:t>найти границы печени и селезенки (описание см. в соответствующих разделах ниже);</w:t>
      </w:r>
    </w:p>
    <w:p w:rsidR="007012CF" w:rsidRPr="007012CF" w:rsidRDefault="007012CF" w:rsidP="007012CF">
      <w:pPr>
        <w:widowControl w:val="0"/>
        <w:numPr>
          <w:ilvl w:val="0"/>
          <w:numId w:val="29"/>
        </w:numPr>
        <w:tabs>
          <w:tab w:val="left" w:pos="380"/>
        </w:tabs>
        <w:spacing w:after="0" w:line="274" w:lineRule="exact"/>
        <w:contextualSpacing/>
        <w:rPr>
          <w:rFonts w:ascii="Times New Roman" w:hAnsi="Times New Roman" w:cs="Times New Roman"/>
          <w:sz w:val="24"/>
          <w:szCs w:val="24"/>
        </w:rPr>
      </w:pPr>
      <w:r w:rsidRPr="007012CF">
        <w:rPr>
          <w:rFonts w:ascii="Times New Roman" w:hAnsi="Times New Roman" w:cs="Times New Roman"/>
          <w:color w:val="000000"/>
          <w:sz w:val="24"/>
          <w:szCs w:val="24"/>
        </w:rPr>
        <w:t>определить наличие свободной жидкости в брюшной полости.</w:t>
      </w:r>
    </w:p>
    <w:p w:rsidR="007012CF" w:rsidRPr="007012CF" w:rsidRDefault="007012CF" w:rsidP="007012CF">
      <w:pPr>
        <w:spacing w:after="120" w:line="274" w:lineRule="exact"/>
        <w:ind w:left="20" w:right="20" w:firstLine="700"/>
        <w:contextualSpacing/>
        <w:jc w:val="both"/>
        <w:rPr>
          <w:rFonts w:ascii="Times New Roman" w:hAnsi="Times New Roman" w:cs="Times New Roman"/>
          <w:sz w:val="24"/>
          <w:szCs w:val="24"/>
        </w:rPr>
      </w:pPr>
      <w:r w:rsidRPr="007012CF">
        <w:rPr>
          <w:rFonts w:ascii="Times New Roman" w:hAnsi="Times New Roman" w:cs="Times New Roman"/>
          <w:color w:val="000000"/>
          <w:sz w:val="24"/>
          <w:szCs w:val="24"/>
        </w:rPr>
        <w:t>В норме над всей поверхностью живота выявляется тимпанический звук, независимо от по</w:t>
      </w:r>
      <w:r w:rsidRPr="007012CF">
        <w:rPr>
          <w:rFonts w:ascii="Times New Roman" w:hAnsi="Times New Roman" w:cs="Times New Roman"/>
          <w:color w:val="000000"/>
          <w:sz w:val="24"/>
          <w:szCs w:val="24"/>
        </w:rPr>
        <w:softHyphen/>
        <w:t>ложения больного.</w:t>
      </w:r>
    </w:p>
    <w:p w:rsidR="007012CF" w:rsidRPr="007012CF" w:rsidRDefault="007012CF" w:rsidP="007012CF">
      <w:pPr>
        <w:spacing w:after="120" w:line="274" w:lineRule="exact"/>
        <w:contextualSpacing/>
        <w:jc w:val="center"/>
        <w:rPr>
          <w:rFonts w:ascii="Times New Roman" w:hAnsi="Times New Roman" w:cs="Times New Roman"/>
          <w:b/>
          <w:sz w:val="24"/>
          <w:szCs w:val="24"/>
        </w:rPr>
      </w:pPr>
      <w:r w:rsidRPr="007012CF">
        <w:rPr>
          <w:rFonts w:ascii="Times New Roman" w:hAnsi="Times New Roman" w:cs="Times New Roman"/>
          <w:b/>
          <w:color w:val="000000"/>
          <w:sz w:val="24"/>
          <w:szCs w:val="24"/>
        </w:rPr>
        <w:t>Аускультация живота</w:t>
      </w:r>
    </w:p>
    <w:p w:rsidR="007012CF" w:rsidRPr="007012CF" w:rsidRDefault="007012CF" w:rsidP="007012CF">
      <w:pPr>
        <w:spacing w:after="120" w:line="274" w:lineRule="exact"/>
        <w:ind w:left="20" w:right="20" w:firstLine="700"/>
        <w:contextualSpacing/>
        <w:jc w:val="both"/>
        <w:rPr>
          <w:rFonts w:ascii="Times New Roman" w:hAnsi="Times New Roman" w:cs="Times New Roman"/>
          <w:sz w:val="24"/>
          <w:szCs w:val="24"/>
        </w:rPr>
      </w:pPr>
      <w:r w:rsidRPr="007012CF">
        <w:rPr>
          <w:rFonts w:ascii="Times New Roman" w:hAnsi="Times New Roman" w:cs="Times New Roman"/>
          <w:color w:val="000000"/>
          <w:sz w:val="24"/>
          <w:szCs w:val="24"/>
        </w:rPr>
        <w:t>У здорового человека над брюшной полостью при прикладывании фонендоскопа выслушива</w:t>
      </w:r>
      <w:r w:rsidRPr="007012CF">
        <w:rPr>
          <w:rFonts w:ascii="Times New Roman" w:hAnsi="Times New Roman" w:cs="Times New Roman"/>
          <w:color w:val="000000"/>
          <w:sz w:val="24"/>
          <w:szCs w:val="24"/>
        </w:rPr>
        <w:softHyphen/>
        <w:t>ются звуки перистальтики кишечника. Эти звуки представляют собой своеобразное урчание, перели</w:t>
      </w:r>
      <w:r w:rsidRPr="007012CF">
        <w:rPr>
          <w:rFonts w:ascii="Times New Roman" w:hAnsi="Times New Roman" w:cs="Times New Roman"/>
          <w:color w:val="000000"/>
          <w:sz w:val="24"/>
          <w:szCs w:val="24"/>
        </w:rPr>
        <w:softHyphen/>
        <w:t>вание жидкости, плеск. Перистальтика кишечника исчезает при парезе кишечника. Это бывает при разлитом остром перитоните. Резкое усиление перистальтики может наблюдаться при развитии ме</w:t>
      </w:r>
      <w:r w:rsidRPr="007012CF">
        <w:rPr>
          <w:rFonts w:ascii="Times New Roman" w:hAnsi="Times New Roman" w:cs="Times New Roman"/>
          <w:color w:val="000000"/>
          <w:sz w:val="24"/>
          <w:szCs w:val="24"/>
        </w:rPr>
        <w:softHyphen/>
        <w:t>ханической непроходимости кишечника (на первом этапе), при воспалении тонкого кишечника. Ино</w:t>
      </w:r>
      <w:r w:rsidRPr="007012CF">
        <w:rPr>
          <w:rFonts w:ascii="Times New Roman" w:hAnsi="Times New Roman" w:cs="Times New Roman"/>
          <w:color w:val="000000"/>
          <w:sz w:val="24"/>
          <w:szCs w:val="24"/>
        </w:rPr>
        <w:softHyphen/>
        <w:t xml:space="preserve">гда у больных с фибринозным перитонитом может выслушиваться </w:t>
      </w:r>
      <w:r w:rsidRPr="007012CF">
        <w:rPr>
          <w:rFonts w:ascii="Times New Roman" w:hAnsi="Times New Roman" w:cs="Times New Roman"/>
          <w:b/>
          <w:bCs/>
          <w:i/>
          <w:iCs/>
          <w:color w:val="000000"/>
          <w:sz w:val="24"/>
          <w:szCs w:val="24"/>
        </w:rPr>
        <w:t>шум трения брюшины,</w:t>
      </w:r>
      <w:r w:rsidRPr="007012CF">
        <w:rPr>
          <w:rFonts w:ascii="Times New Roman" w:hAnsi="Times New Roman" w:cs="Times New Roman"/>
          <w:color w:val="000000"/>
          <w:sz w:val="24"/>
          <w:szCs w:val="24"/>
        </w:rPr>
        <w:t xml:space="preserve"> напоми</w:t>
      </w:r>
      <w:r w:rsidRPr="007012CF">
        <w:rPr>
          <w:rFonts w:ascii="Times New Roman" w:hAnsi="Times New Roman" w:cs="Times New Roman"/>
          <w:color w:val="000000"/>
          <w:sz w:val="24"/>
          <w:szCs w:val="24"/>
        </w:rPr>
        <w:softHyphen/>
        <w:t>нающий шум трения плевры при сухом плеврите. Шум трения брюшины бывает при вовлечении в воспалительный процесс листка брюшины, покрывающего печень (перигепатит) и селезенку (</w:t>
      </w:r>
      <w:proofErr w:type="spellStart"/>
      <w:r w:rsidRPr="007012CF">
        <w:rPr>
          <w:rFonts w:ascii="Times New Roman" w:hAnsi="Times New Roman" w:cs="Times New Roman"/>
          <w:color w:val="000000"/>
          <w:sz w:val="24"/>
          <w:szCs w:val="24"/>
        </w:rPr>
        <w:t>пери</w:t>
      </w:r>
      <w:proofErr w:type="gramStart"/>
      <w:r w:rsidRPr="007012CF">
        <w:rPr>
          <w:rFonts w:ascii="Times New Roman" w:hAnsi="Times New Roman" w:cs="Times New Roman"/>
          <w:color w:val="000000"/>
          <w:sz w:val="24"/>
          <w:szCs w:val="24"/>
        </w:rPr>
        <w:t>с</w:t>
      </w:r>
      <w:proofErr w:type="spellEnd"/>
      <w:r w:rsidRPr="007012CF">
        <w:rPr>
          <w:rFonts w:ascii="Times New Roman" w:hAnsi="Times New Roman" w:cs="Times New Roman"/>
          <w:color w:val="000000"/>
          <w:sz w:val="24"/>
          <w:szCs w:val="24"/>
        </w:rPr>
        <w:t>-</w:t>
      </w:r>
      <w:proofErr w:type="gramEnd"/>
      <w:r w:rsidRPr="007012CF">
        <w:rPr>
          <w:rFonts w:ascii="Times New Roman" w:hAnsi="Times New Roman" w:cs="Times New Roman"/>
          <w:color w:val="000000"/>
          <w:sz w:val="24"/>
          <w:szCs w:val="24"/>
        </w:rPr>
        <w:t xml:space="preserve"> пленит).</w:t>
      </w:r>
    </w:p>
    <w:p w:rsidR="007012CF" w:rsidRPr="007012CF" w:rsidRDefault="007012CF" w:rsidP="007012CF">
      <w:pPr>
        <w:spacing w:after="120" w:line="274" w:lineRule="exact"/>
        <w:ind w:left="20" w:right="20" w:firstLine="700"/>
        <w:contextualSpacing/>
        <w:jc w:val="both"/>
        <w:rPr>
          <w:rFonts w:ascii="Times New Roman" w:hAnsi="Times New Roman" w:cs="Times New Roman"/>
          <w:sz w:val="24"/>
          <w:szCs w:val="24"/>
        </w:rPr>
      </w:pPr>
      <w:r w:rsidRPr="007012CF">
        <w:rPr>
          <w:rFonts w:ascii="Times New Roman" w:hAnsi="Times New Roman" w:cs="Times New Roman"/>
          <w:color w:val="000000"/>
          <w:sz w:val="24"/>
          <w:szCs w:val="24"/>
        </w:rPr>
        <w:t>В области проекц</w:t>
      </w:r>
      <w:proofErr w:type="gramStart"/>
      <w:r w:rsidRPr="007012CF">
        <w:rPr>
          <w:rFonts w:ascii="Times New Roman" w:hAnsi="Times New Roman" w:cs="Times New Roman"/>
          <w:color w:val="000000"/>
          <w:sz w:val="24"/>
          <w:szCs w:val="24"/>
        </w:rPr>
        <w:t>ии ао</w:t>
      </w:r>
      <w:proofErr w:type="gramEnd"/>
      <w:r w:rsidRPr="007012CF">
        <w:rPr>
          <w:rFonts w:ascii="Times New Roman" w:hAnsi="Times New Roman" w:cs="Times New Roman"/>
          <w:color w:val="000000"/>
          <w:sz w:val="24"/>
          <w:szCs w:val="24"/>
        </w:rPr>
        <w:t>рты на брюшную стенку может выслушиваться артериальный шум. Он бывает при сужен</w:t>
      </w:r>
      <w:proofErr w:type="gramStart"/>
      <w:r w:rsidRPr="007012CF">
        <w:rPr>
          <w:rFonts w:ascii="Times New Roman" w:hAnsi="Times New Roman" w:cs="Times New Roman"/>
          <w:color w:val="000000"/>
          <w:sz w:val="24"/>
          <w:szCs w:val="24"/>
        </w:rPr>
        <w:t>ии ао</w:t>
      </w:r>
      <w:proofErr w:type="gramEnd"/>
      <w:r w:rsidRPr="007012CF">
        <w:rPr>
          <w:rFonts w:ascii="Times New Roman" w:hAnsi="Times New Roman" w:cs="Times New Roman"/>
          <w:color w:val="000000"/>
          <w:sz w:val="24"/>
          <w:szCs w:val="24"/>
        </w:rPr>
        <w:t>рты (</w:t>
      </w:r>
      <w:proofErr w:type="spellStart"/>
      <w:r w:rsidRPr="007012CF">
        <w:rPr>
          <w:rFonts w:ascii="Times New Roman" w:hAnsi="Times New Roman" w:cs="Times New Roman"/>
          <w:color w:val="000000"/>
          <w:sz w:val="24"/>
          <w:szCs w:val="24"/>
        </w:rPr>
        <w:t>коарктация</w:t>
      </w:r>
      <w:proofErr w:type="spellEnd"/>
      <w:r w:rsidRPr="007012CF">
        <w:rPr>
          <w:rFonts w:ascii="Times New Roman" w:hAnsi="Times New Roman" w:cs="Times New Roman"/>
          <w:color w:val="000000"/>
          <w:sz w:val="24"/>
          <w:szCs w:val="24"/>
        </w:rPr>
        <w:t xml:space="preserve"> аорты). Кроме этого, аускультация используется при суже</w:t>
      </w:r>
      <w:r w:rsidRPr="007012CF">
        <w:rPr>
          <w:rFonts w:ascii="Times New Roman" w:hAnsi="Times New Roman" w:cs="Times New Roman"/>
          <w:color w:val="000000"/>
          <w:sz w:val="24"/>
          <w:szCs w:val="24"/>
        </w:rPr>
        <w:softHyphen/>
        <w:t xml:space="preserve">нии почечных артерий и для определения нижней границы желудка (метод </w:t>
      </w:r>
      <w:proofErr w:type="spellStart"/>
      <w:r w:rsidRPr="007012CF">
        <w:rPr>
          <w:rFonts w:ascii="Times New Roman" w:hAnsi="Times New Roman" w:cs="Times New Roman"/>
          <w:color w:val="000000"/>
          <w:sz w:val="24"/>
          <w:szCs w:val="24"/>
        </w:rPr>
        <w:t>стетоакустической</w:t>
      </w:r>
      <w:proofErr w:type="spellEnd"/>
      <w:r w:rsidRPr="007012CF">
        <w:rPr>
          <w:rFonts w:ascii="Times New Roman" w:hAnsi="Times New Roman" w:cs="Times New Roman"/>
          <w:color w:val="000000"/>
          <w:sz w:val="24"/>
          <w:szCs w:val="24"/>
        </w:rPr>
        <w:t xml:space="preserve"> пер</w:t>
      </w:r>
      <w:r w:rsidRPr="007012CF">
        <w:rPr>
          <w:rFonts w:ascii="Times New Roman" w:hAnsi="Times New Roman" w:cs="Times New Roman"/>
          <w:color w:val="000000"/>
          <w:sz w:val="24"/>
          <w:szCs w:val="24"/>
        </w:rPr>
        <w:softHyphen/>
        <w:t xml:space="preserve">куссии и </w:t>
      </w:r>
      <w:proofErr w:type="spellStart"/>
      <w:r w:rsidRPr="007012CF">
        <w:rPr>
          <w:rFonts w:ascii="Times New Roman" w:hAnsi="Times New Roman" w:cs="Times New Roman"/>
          <w:color w:val="000000"/>
          <w:sz w:val="24"/>
          <w:szCs w:val="24"/>
        </w:rPr>
        <w:t>аускульто-аффрикции</w:t>
      </w:r>
      <w:proofErr w:type="spellEnd"/>
      <w:r w:rsidRPr="007012CF">
        <w:rPr>
          <w:rFonts w:ascii="Times New Roman" w:hAnsi="Times New Roman" w:cs="Times New Roman"/>
          <w:color w:val="000000"/>
          <w:sz w:val="24"/>
          <w:szCs w:val="24"/>
        </w:rPr>
        <w:t>).</w:t>
      </w:r>
    </w:p>
    <w:p w:rsidR="007012CF" w:rsidRPr="007012CF" w:rsidRDefault="007012CF" w:rsidP="007012CF">
      <w:pPr>
        <w:numPr>
          <w:ilvl w:val="0"/>
          <w:numId w:val="32"/>
        </w:numPr>
        <w:spacing w:after="0" w:line="240" w:lineRule="auto"/>
        <w:ind w:left="0" w:firstLine="708"/>
        <w:contextualSpacing/>
        <w:rPr>
          <w:rFonts w:ascii="Times New Roman" w:eastAsia="Times New Roman" w:hAnsi="Times New Roman" w:cs="Times New Roman"/>
          <w:sz w:val="24"/>
          <w:szCs w:val="24"/>
          <w:lang w:eastAsia="ru-RU"/>
        </w:rPr>
      </w:pPr>
    </w:p>
    <w:p w:rsidR="007012CF" w:rsidRPr="007012CF" w:rsidRDefault="007012CF" w:rsidP="007012CF">
      <w:pPr>
        <w:widowControl w:val="0"/>
        <w:spacing w:after="0" w:line="274" w:lineRule="exact"/>
        <w:ind w:left="720"/>
        <w:contextualSpacing/>
        <w:rPr>
          <w:rFonts w:ascii="Times New Roman" w:eastAsia="Times New Roman" w:hAnsi="Times New Roman" w:cs="Times New Roman"/>
          <w:b/>
          <w:color w:val="000000"/>
          <w:sz w:val="24"/>
          <w:szCs w:val="24"/>
          <w:lang w:eastAsia="ru-RU" w:bidi="ru-RU"/>
        </w:rPr>
      </w:pPr>
      <w:r w:rsidRPr="007012CF">
        <w:rPr>
          <w:rFonts w:ascii="Times New Roman" w:eastAsia="Times New Roman" w:hAnsi="Times New Roman" w:cs="Times New Roman"/>
          <w:b/>
          <w:color w:val="000000"/>
          <w:sz w:val="24"/>
          <w:szCs w:val="24"/>
          <w:lang w:eastAsia="ru-RU" w:bidi="ru-RU"/>
        </w:rPr>
        <w:t>Перкуссия печени</w:t>
      </w:r>
    </w:p>
    <w:p w:rsidR="007012CF" w:rsidRPr="007012CF" w:rsidRDefault="007012CF" w:rsidP="007012CF">
      <w:pPr>
        <w:widowControl w:val="0"/>
        <w:spacing w:after="0" w:line="274" w:lineRule="exact"/>
        <w:ind w:right="20" w:firstLine="280"/>
        <w:contextualSpacing/>
        <w:jc w:val="both"/>
        <w:rPr>
          <w:rFonts w:ascii="Times New Roman" w:eastAsia="Times New Roman" w:hAnsi="Times New Roman" w:cs="Times New Roman"/>
          <w:color w:val="000000"/>
          <w:sz w:val="24"/>
          <w:szCs w:val="24"/>
          <w:lang w:eastAsia="ru-RU" w:bidi="ru-RU"/>
        </w:rPr>
      </w:pPr>
      <w:r w:rsidRPr="007012CF">
        <w:rPr>
          <w:rFonts w:ascii="Times New Roman" w:eastAsia="Times New Roman" w:hAnsi="Times New Roman" w:cs="Times New Roman"/>
          <w:color w:val="000000"/>
          <w:sz w:val="24"/>
          <w:szCs w:val="24"/>
          <w:lang w:eastAsia="ru-RU" w:bidi="ru-RU"/>
        </w:rPr>
        <w:t>Метод перкуссии позволяет определить границы, величину и конфигурацию печени. Перкуссией определяют верхнюю и нижнюю границы печени. Различают верхние границы двух видов печеночной тупости: относительной тупости, которая дает представление об ис</w:t>
      </w:r>
      <w:r w:rsidRPr="007012CF">
        <w:rPr>
          <w:rFonts w:ascii="Times New Roman" w:eastAsia="Times New Roman" w:hAnsi="Times New Roman" w:cs="Times New Roman"/>
          <w:color w:val="000000"/>
          <w:sz w:val="24"/>
          <w:szCs w:val="24"/>
          <w:lang w:eastAsia="ru-RU" w:bidi="ru-RU"/>
        </w:rPr>
        <w:softHyphen/>
        <w:t>тинной верхней границе печени, и абсолютной тупости, т. е. верхней границе участка перед</w:t>
      </w:r>
      <w:r w:rsidRPr="007012CF">
        <w:rPr>
          <w:rFonts w:ascii="Times New Roman" w:eastAsia="Times New Roman" w:hAnsi="Times New Roman" w:cs="Times New Roman"/>
          <w:color w:val="000000"/>
          <w:sz w:val="24"/>
          <w:szCs w:val="24"/>
          <w:lang w:eastAsia="ru-RU" w:bidi="ru-RU"/>
        </w:rPr>
        <w:softHyphen/>
        <w:t xml:space="preserve">ней поверхности печени, </w:t>
      </w:r>
      <w:proofErr w:type="gramStart"/>
      <w:r w:rsidRPr="007012CF">
        <w:rPr>
          <w:rFonts w:ascii="Times New Roman" w:eastAsia="Times New Roman" w:hAnsi="Times New Roman" w:cs="Times New Roman"/>
          <w:color w:val="000000"/>
          <w:sz w:val="24"/>
          <w:szCs w:val="24"/>
          <w:lang w:eastAsia="ru-RU" w:bidi="ru-RU"/>
        </w:rPr>
        <w:t>который</w:t>
      </w:r>
      <w:proofErr w:type="gramEnd"/>
      <w:r w:rsidRPr="007012CF">
        <w:rPr>
          <w:rFonts w:ascii="Times New Roman" w:eastAsia="Times New Roman" w:hAnsi="Times New Roman" w:cs="Times New Roman"/>
          <w:color w:val="000000"/>
          <w:sz w:val="24"/>
          <w:szCs w:val="24"/>
          <w:lang w:eastAsia="ru-RU" w:bidi="ru-RU"/>
        </w:rPr>
        <w:t xml:space="preserve"> непосредственно прилежит к грудной клетке и не прикрыт легкими. На практике ограничиваются определением лишь границ абсолютной тупости пече</w:t>
      </w:r>
      <w:r w:rsidRPr="007012CF">
        <w:rPr>
          <w:rFonts w:ascii="Times New Roman" w:eastAsia="Times New Roman" w:hAnsi="Times New Roman" w:cs="Times New Roman"/>
          <w:color w:val="000000"/>
          <w:sz w:val="24"/>
          <w:szCs w:val="24"/>
          <w:lang w:eastAsia="ru-RU" w:bidi="ru-RU"/>
        </w:rPr>
        <w:softHyphen/>
        <w:t>ни, так как положение верхней границы относительной тупости печени непостоянно и зави</w:t>
      </w:r>
      <w:r w:rsidRPr="007012CF">
        <w:rPr>
          <w:rFonts w:ascii="Times New Roman" w:eastAsia="Times New Roman" w:hAnsi="Times New Roman" w:cs="Times New Roman"/>
          <w:color w:val="000000"/>
          <w:sz w:val="24"/>
          <w:szCs w:val="24"/>
          <w:lang w:eastAsia="ru-RU" w:bidi="ru-RU"/>
        </w:rPr>
        <w:softHyphen/>
        <w:t>сит от размеров и формы грудной клетки, высоты стояния правого купола диафрагмы. Кроме того, верхний край печени очень глубоко скрыт под легкими, и верхнюю границу относи</w:t>
      </w:r>
      <w:r w:rsidRPr="007012CF">
        <w:rPr>
          <w:rFonts w:ascii="Times New Roman" w:eastAsia="Times New Roman" w:hAnsi="Times New Roman" w:cs="Times New Roman"/>
          <w:color w:val="000000"/>
          <w:sz w:val="24"/>
          <w:szCs w:val="24"/>
          <w:lang w:eastAsia="ru-RU" w:bidi="ru-RU"/>
        </w:rPr>
        <w:softHyphen/>
        <w:t>тельной тупости печени трудно определить. Наконец, почти во всех случаях увеличение пе</w:t>
      </w:r>
      <w:r w:rsidRPr="007012CF">
        <w:rPr>
          <w:rFonts w:ascii="Times New Roman" w:eastAsia="Times New Roman" w:hAnsi="Times New Roman" w:cs="Times New Roman"/>
          <w:color w:val="000000"/>
          <w:sz w:val="24"/>
          <w:szCs w:val="24"/>
          <w:lang w:eastAsia="ru-RU" w:bidi="ru-RU"/>
        </w:rPr>
        <w:softHyphen/>
        <w:t>чени происходит преимущественно книзу, о чем судят по положению ее нижнего края. Перкуссию печени проводят с соблюдением общих правил топографической перкуссии.</w:t>
      </w:r>
    </w:p>
    <w:p w:rsidR="007012CF" w:rsidRPr="007012CF" w:rsidRDefault="007012CF" w:rsidP="007012CF">
      <w:pPr>
        <w:widowControl w:val="0"/>
        <w:spacing w:after="0" w:line="274" w:lineRule="exact"/>
        <w:ind w:right="20" w:firstLine="280"/>
        <w:contextualSpacing/>
        <w:jc w:val="both"/>
        <w:rPr>
          <w:rFonts w:ascii="Times New Roman" w:eastAsia="Times New Roman" w:hAnsi="Times New Roman" w:cs="Times New Roman"/>
          <w:color w:val="000000"/>
          <w:sz w:val="24"/>
          <w:szCs w:val="24"/>
          <w:lang w:eastAsia="ru-RU" w:bidi="ru-RU"/>
        </w:rPr>
      </w:pPr>
      <w:r w:rsidRPr="007012CF">
        <w:rPr>
          <w:rFonts w:ascii="Times New Roman" w:eastAsia="Times New Roman" w:hAnsi="Times New Roman" w:cs="Times New Roman"/>
          <w:color w:val="000000"/>
          <w:sz w:val="24"/>
          <w:szCs w:val="24"/>
          <w:lang w:eastAsia="ru-RU" w:bidi="ru-RU"/>
        </w:rPr>
        <w:t xml:space="preserve">Для </w:t>
      </w:r>
      <w:r w:rsidRPr="007012CF">
        <w:rPr>
          <w:rFonts w:ascii="Times New Roman" w:eastAsia="Times New Roman" w:hAnsi="Times New Roman" w:cs="Times New Roman"/>
          <w:i/>
          <w:iCs/>
          <w:color w:val="000000"/>
          <w:sz w:val="24"/>
          <w:szCs w:val="24"/>
          <w:lang w:eastAsia="ru-RU" w:bidi="ru-RU"/>
        </w:rPr>
        <w:t>определения верхней границы абсолютной тупости печени</w:t>
      </w:r>
      <w:r w:rsidRPr="007012CF">
        <w:rPr>
          <w:rFonts w:ascii="Times New Roman" w:eastAsia="Times New Roman" w:hAnsi="Times New Roman" w:cs="Times New Roman"/>
          <w:color w:val="000000"/>
          <w:sz w:val="24"/>
          <w:szCs w:val="24"/>
          <w:lang w:eastAsia="ru-RU" w:bidi="ru-RU"/>
        </w:rPr>
        <w:t xml:space="preserve"> применяют тихую перкуссию. Перкутируют сверху вниз, по вертикальным линиям, как при определении нижних границ правого легкого. Границы находят по контрасту между ясным легочным звуком и тупым от печени. Найденную границу отмечают точками на коже по верхнему краю пальца-плессиметра по каждой вертикальной линии. В норме верхняя граница абсо</w:t>
      </w:r>
      <w:r w:rsidRPr="007012CF">
        <w:rPr>
          <w:rFonts w:ascii="Times New Roman" w:eastAsia="Times New Roman" w:hAnsi="Times New Roman" w:cs="Times New Roman"/>
          <w:color w:val="000000"/>
          <w:sz w:val="24"/>
          <w:szCs w:val="24"/>
          <w:lang w:eastAsia="ru-RU" w:bidi="ru-RU"/>
        </w:rPr>
        <w:softHyphen/>
        <w:t xml:space="preserve">лютной тупости печени располагается по правой </w:t>
      </w:r>
      <w:proofErr w:type="spellStart"/>
      <w:r w:rsidRPr="007012CF">
        <w:rPr>
          <w:rFonts w:ascii="Times New Roman" w:eastAsia="Times New Roman" w:hAnsi="Times New Roman" w:cs="Times New Roman"/>
          <w:color w:val="000000"/>
          <w:sz w:val="24"/>
          <w:szCs w:val="24"/>
          <w:lang w:eastAsia="ru-RU" w:bidi="ru-RU"/>
        </w:rPr>
        <w:t>окологрудинной</w:t>
      </w:r>
      <w:proofErr w:type="spellEnd"/>
      <w:r w:rsidRPr="007012CF">
        <w:rPr>
          <w:rFonts w:ascii="Times New Roman" w:eastAsia="Times New Roman" w:hAnsi="Times New Roman" w:cs="Times New Roman"/>
          <w:color w:val="000000"/>
          <w:sz w:val="24"/>
          <w:szCs w:val="24"/>
          <w:lang w:eastAsia="ru-RU" w:bidi="ru-RU"/>
        </w:rPr>
        <w:t xml:space="preserve"> линии у верхнего края VI ребра, по правой среднеключичной линии на VI ребре и по правой передней подмышечной линии на VII ребре, т. е. верхняя граница абсолютной тупости печени соответствует положе</w:t>
      </w:r>
      <w:r w:rsidRPr="007012CF">
        <w:rPr>
          <w:rFonts w:ascii="Times New Roman" w:eastAsia="Times New Roman" w:hAnsi="Times New Roman" w:cs="Times New Roman"/>
          <w:color w:val="000000"/>
          <w:sz w:val="24"/>
          <w:szCs w:val="24"/>
          <w:lang w:eastAsia="ru-RU" w:bidi="ru-RU"/>
        </w:rPr>
        <w:softHyphen/>
        <w:t>нию нижнего края правого легкого (рис. 115). Таким же способом можно установить положе</w:t>
      </w:r>
      <w:r w:rsidRPr="007012CF">
        <w:rPr>
          <w:rFonts w:ascii="Times New Roman" w:eastAsia="Times New Roman" w:hAnsi="Times New Roman" w:cs="Times New Roman"/>
          <w:color w:val="000000"/>
          <w:sz w:val="24"/>
          <w:szCs w:val="24"/>
          <w:lang w:eastAsia="ru-RU" w:bidi="ru-RU"/>
        </w:rPr>
        <w:softHyphen/>
        <w:t>ние верхней границы печени и сзади, однако обычно ограничиваются определением только по указанным трем линиям.</w:t>
      </w:r>
    </w:p>
    <w:p w:rsidR="007012CF" w:rsidRPr="007012CF" w:rsidRDefault="007012CF" w:rsidP="007012CF">
      <w:pPr>
        <w:widowControl w:val="0"/>
        <w:spacing w:after="0" w:line="240" w:lineRule="auto"/>
        <w:contextualSpacing/>
        <w:rPr>
          <w:rFonts w:ascii="Times New Roman" w:eastAsia="Courier New" w:hAnsi="Times New Roman" w:cs="Times New Roman"/>
          <w:color w:val="000000"/>
          <w:sz w:val="24"/>
          <w:szCs w:val="24"/>
          <w:lang w:eastAsia="ru-RU" w:bidi="ru-RU"/>
        </w:rPr>
      </w:pPr>
      <w:r w:rsidRPr="007012CF">
        <w:rPr>
          <w:rFonts w:ascii="Times New Roman" w:eastAsia="Courier New" w:hAnsi="Times New Roman" w:cs="Times New Roman"/>
          <w:noProof/>
          <w:color w:val="000000"/>
          <w:sz w:val="24"/>
          <w:szCs w:val="24"/>
          <w:lang w:eastAsia="ru-RU"/>
        </w:rPr>
        <w:lastRenderedPageBreak/>
        <w:drawing>
          <wp:inline distT="0" distB="0" distL="0" distR="0">
            <wp:extent cx="2209800" cy="3057525"/>
            <wp:effectExtent l="0" t="0" r="0" b="9525"/>
            <wp:docPr id="1" name="Рисунок 1" descr="image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image127"/>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9800" cy="3057525"/>
                    </a:xfrm>
                    <a:prstGeom prst="rect">
                      <a:avLst/>
                    </a:prstGeom>
                    <a:noFill/>
                    <a:ln>
                      <a:noFill/>
                    </a:ln>
                  </pic:spPr>
                </pic:pic>
              </a:graphicData>
            </a:graphic>
          </wp:inline>
        </w:drawing>
      </w:r>
    </w:p>
    <w:p w:rsidR="007012CF" w:rsidRPr="007012CF" w:rsidRDefault="007012CF" w:rsidP="007012CF">
      <w:pPr>
        <w:widowControl w:val="0"/>
        <w:spacing w:after="0" w:line="220" w:lineRule="exact"/>
        <w:contextualSpacing/>
        <w:rPr>
          <w:rFonts w:ascii="Times New Roman" w:eastAsia="Times New Roman" w:hAnsi="Times New Roman" w:cs="Times New Roman"/>
          <w:i/>
          <w:iCs/>
          <w:color w:val="000000"/>
          <w:sz w:val="24"/>
          <w:szCs w:val="24"/>
          <w:lang w:eastAsia="ru-RU" w:bidi="ru-RU"/>
        </w:rPr>
      </w:pPr>
    </w:p>
    <w:p w:rsidR="007012CF" w:rsidRPr="007012CF" w:rsidRDefault="007012CF" w:rsidP="007012CF">
      <w:pPr>
        <w:widowControl w:val="0"/>
        <w:spacing w:after="0" w:line="202" w:lineRule="exact"/>
        <w:contextualSpacing/>
        <w:jc w:val="both"/>
        <w:rPr>
          <w:rFonts w:ascii="Times New Roman" w:eastAsia="Times New Roman" w:hAnsi="Times New Roman" w:cs="Times New Roman"/>
          <w:b/>
          <w:bCs/>
          <w:color w:val="000000"/>
          <w:sz w:val="24"/>
          <w:szCs w:val="24"/>
          <w:lang w:eastAsia="ru-RU" w:bidi="ru-RU"/>
        </w:rPr>
      </w:pPr>
      <w:r w:rsidRPr="007012CF">
        <w:rPr>
          <w:rFonts w:ascii="Times New Roman" w:eastAsia="Times New Roman" w:hAnsi="Times New Roman" w:cs="Times New Roman"/>
          <w:b/>
          <w:bCs/>
          <w:color w:val="000000"/>
          <w:sz w:val="24"/>
          <w:szCs w:val="24"/>
          <w:lang w:eastAsia="ru-RU" w:bidi="ru-RU"/>
        </w:rPr>
        <w:t xml:space="preserve">Рис. Определение верхней, </w:t>
      </w:r>
      <w:r w:rsidRPr="007012CF">
        <w:rPr>
          <w:rFonts w:ascii="Times New Roman" w:eastAsia="Times New Roman" w:hAnsi="Times New Roman" w:cs="Times New Roman"/>
          <w:b/>
          <w:bCs/>
          <w:color w:val="000000"/>
          <w:spacing w:val="30"/>
          <w:sz w:val="24"/>
          <w:szCs w:val="24"/>
          <w:lang w:eastAsia="ru-RU" w:bidi="ru-RU"/>
        </w:rPr>
        <w:t>ниж</w:t>
      </w:r>
      <w:r w:rsidRPr="007012CF">
        <w:rPr>
          <w:rFonts w:ascii="Times New Roman" w:eastAsia="Times New Roman" w:hAnsi="Times New Roman" w:cs="Times New Roman"/>
          <w:b/>
          <w:bCs/>
          <w:color w:val="000000"/>
          <w:spacing w:val="30"/>
          <w:sz w:val="24"/>
          <w:szCs w:val="24"/>
          <w:lang w:eastAsia="ru-RU" w:bidi="ru-RU"/>
        </w:rPr>
        <w:softHyphen/>
      </w:r>
      <w:r w:rsidRPr="007012CF">
        <w:rPr>
          <w:rFonts w:ascii="Times New Roman" w:eastAsia="Times New Roman" w:hAnsi="Times New Roman" w:cs="Times New Roman"/>
          <w:b/>
          <w:bCs/>
          <w:color w:val="000000"/>
          <w:sz w:val="24"/>
          <w:szCs w:val="24"/>
          <w:lang w:eastAsia="ru-RU" w:bidi="ru-RU"/>
        </w:rPr>
        <w:t xml:space="preserve">ней левой </w:t>
      </w:r>
      <w:r w:rsidRPr="007012CF">
        <w:rPr>
          <w:rFonts w:ascii="Times New Roman" w:eastAsia="Times New Roman" w:hAnsi="Times New Roman" w:cs="Times New Roman"/>
          <w:b/>
          <w:bCs/>
          <w:color w:val="000000"/>
          <w:sz w:val="24"/>
          <w:szCs w:val="24"/>
          <w:lang w:bidi="en-US"/>
        </w:rPr>
        <w:t>границ</w:t>
      </w:r>
      <w:r w:rsidRPr="007012CF">
        <w:rPr>
          <w:rFonts w:ascii="Times New Roman" w:eastAsia="Times New Roman" w:hAnsi="Times New Roman" w:cs="Times New Roman"/>
          <w:b/>
          <w:bCs/>
          <w:color w:val="000000"/>
          <w:sz w:val="24"/>
          <w:szCs w:val="24"/>
          <w:lang w:eastAsia="ru-RU" w:bidi="ru-RU"/>
        </w:rPr>
        <w:t xml:space="preserve"> абсолютной ту</w:t>
      </w:r>
      <w:r w:rsidRPr="007012CF">
        <w:rPr>
          <w:rFonts w:ascii="Times New Roman" w:eastAsia="Times New Roman" w:hAnsi="Times New Roman" w:cs="Times New Roman"/>
          <w:b/>
          <w:bCs/>
          <w:color w:val="000000"/>
          <w:sz w:val="24"/>
          <w:szCs w:val="24"/>
          <w:lang w:eastAsia="ru-RU" w:bidi="ru-RU"/>
        </w:rPr>
        <w:softHyphen/>
      </w:r>
      <w:r w:rsidRPr="007012CF">
        <w:rPr>
          <w:rFonts w:ascii="Times New Roman" w:eastAsia="Tahoma" w:hAnsi="Times New Roman" w:cs="Times New Roman"/>
          <w:b/>
          <w:color w:val="000000"/>
          <w:sz w:val="24"/>
          <w:szCs w:val="24"/>
          <w:lang w:eastAsia="ru-RU" w:bidi="ru-RU"/>
        </w:rPr>
        <w:t>пости печени.</w:t>
      </w:r>
    </w:p>
    <w:p w:rsidR="007012CF" w:rsidRPr="007012CF" w:rsidRDefault="007012CF" w:rsidP="007012CF">
      <w:pPr>
        <w:widowControl w:val="0"/>
        <w:spacing w:after="0" w:line="240" w:lineRule="auto"/>
        <w:contextualSpacing/>
        <w:rPr>
          <w:rFonts w:ascii="Times New Roman" w:eastAsia="Courier New" w:hAnsi="Times New Roman" w:cs="Times New Roman"/>
          <w:color w:val="000000"/>
          <w:sz w:val="24"/>
          <w:szCs w:val="24"/>
          <w:lang w:eastAsia="ru-RU" w:bidi="ru-RU"/>
        </w:rPr>
      </w:pPr>
    </w:p>
    <w:p w:rsidR="007012CF" w:rsidRPr="007012CF" w:rsidRDefault="007012CF" w:rsidP="007012CF">
      <w:pPr>
        <w:widowControl w:val="0"/>
        <w:spacing w:before="129" w:after="0" w:line="274" w:lineRule="exact"/>
        <w:ind w:firstLine="280"/>
        <w:contextualSpacing/>
        <w:jc w:val="both"/>
        <w:rPr>
          <w:rFonts w:ascii="Times New Roman" w:eastAsia="Times New Roman" w:hAnsi="Times New Roman" w:cs="Times New Roman"/>
          <w:i/>
          <w:iCs/>
          <w:color w:val="000000"/>
          <w:sz w:val="24"/>
          <w:szCs w:val="24"/>
          <w:lang w:eastAsia="ru-RU" w:bidi="ru-RU"/>
        </w:rPr>
      </w:pPr>
      <w:r w:rsidRPr="007012CF">
        <w:rPr>
          <w:rFonts w:ascii="Times New Roman" w:eastAsia="Times New Roman" w:hAnsi="Times New Roman" w:cs="Times New Roman"/>
          <w:i/>
          <w:iCs/>
          <w:color w:val="000000"/>
          <w:sz w:val="24"/>
          <w:szCs w:val="24"/>
          <w:lang w:eastAsia="ru-RU" w:bidi="ru-RU"/>
        </w:rPr>
        <w:t>Определение нижней границы абсолютной тупости печени</w:t>
      </w:r>
      <w:r w:rsidRPr="007012CF">
        <w:rPr>
          <w:rFonts w:ascii="Times New Roman" w:eastAsia="Times New Roman" w:hAnsi="Times New Roman" w:cs="Times New Roman"/>
          <w:color w:val="000000"/>
          <w:sz w:val="24"/>
          <w:szCs w:val="24"/>
          <w:lang w:eastAsia="ru-RU" w:bidi="ru-RU"/>
        </w:rPr>
        <w:t xml:space="preserve"> представляет </w:t>
      </w:r>
      <w:proofErr w:type="gramStart"/>
      <w:r w:rsidRPr="007012CF">
        <w:rPr>
          <w:rFonts w:ascii="Times New Roman" w:eastAsia="Times New Roman" w:hAnsi="Times New Roman" w:cs="Times New Roman"/>
          <w:color w:val="000000"/>
          <w:sz w:val="24"/>
          <w:szCs w:val="24"/>
          <w:lang w:eastAsia="ru-RU" w:bidi="ru-RU"/>
        </w:rPr>
        <w:t>некоторую</w:t>
      </w:r>
      <w:proofErr w:type="gramEnd"/>
    </w:p>
    <w:p w:rsidR="007012CF" w:rsidRPr="007012CF" w:rsidRDefault="007012CF" w:rsidP="007012CF">
      <w:pPr>
        <w:widowControl w:val="0"/>
        <w:spacing w:after="0" w:line="274" w:lineRule="exact"/>
        <w:ind w:right="20"/>
        <w:contextualSpacing/>
        <w:jc w:val="both"/>
        <w:rPr>
          <w:rFonts w:ascii="Times New Roman" w:eastAsia="Times New Roman" w:hAnsi="Times New Roman" w:cs="Times New Roman"/>
          <w:color w:val="000000"/>
          <w:sz w:val="24"/>
          <w:szCs w:val="24"/>
          <w:lang w:eastAsia="ru-RU" w:bidi="ru-RU"/>
        </w:rPr>
      </w:pPr>
      <w:r w:rsidRPr="007012CF">
        <w:rPr>
          <w:rFonts w:ascii="Times New Roman" w:eastAsia="Times New Roman" w:hAnsi="Times New Roman" w:cs="Times New Roman"/>
          <w:color w:val="000000"/>
          <w:sz w:val="24"/>
          <w:szCs w:val="24"/>
          <w:lang w:eastAsia="ru-RU" w:bidi="ru-RU"/>
        </w:rPr>
        <w:t>трудность из-за близости полых органов (желудок, кишечник), дающих при перкуссии высо</w:t>
      </w:r>
      <w:r w:rsidRPr="007012CF">
        <w:rPr>
          <w:rFonts w:ascii="Times New Roman" w:eastAsia="Times New Roman" w:hAnsi="Times New Roman" w:cs="Times New Roman"/>
          <w:color w:val="000000"/>
          <w:sz w:val="24"/>
          <w:szCs w:val="24"/>
          <w:lang w:eastAsia="ru-RU" w:bidi="ru-RU"/>
        </w:rPr>
        <w:softHyphen/>
        <w:t>кий тимпанит, скрадывающий печеночный звук. Учитывая это, следует применять ти</w:t>
      </w:r>
      <w:r w:rsidRPr="007012CF">
        <w:rPr>
          <w:rFonts w:ascii="Times New Roman" w:eastAsia="Times New Roman" w:hAnsi="Times New Roman" w:cs="Times New Roman"/>
          <w:color w:val="000000"/>
          <w:sz w:val="24"/>
          <w:szCs w:val="24"/>
          <w:lang w:eastAsia="ru-RU" w:bidi="ru-RU"/>
        </w:rPr>
        <w:softHyphen/>
        <w:t>шайшую перкуссию, а еще лучше использовать непосредственную перкуссию одним паль</w:t>
      </w:r>
      <w:r w:rsidRPr="007012CF">
        <w:rPr>
          <w:rFonts w:ascii="Times New Roman" w:eastAsia="Times New Roman" w:hAnsi="Times New Roman" w:cs="Times New Roman"/>
          <w:color w:val="000000"/>
          <w:sz w:val="24"/>
          <w:szCs w:val="24"/>
          <w:lang w:eastAsia="ru-RU" w:bidi="ru-RU"/>
        </w:rPr>
        <w:softHyphen/>
        <w:t xml:space="preserve">цем по методу </w:t>
      </w:r>
      <w:proofErr w:type="gramStart"/>
      <w:r w:rsidRPr="007012CF">
        <w:rPr>
          <w:rFonts w:ascii="Times New Roman" w:eastAsia="Times New Roman" w:hAnsi="Times New Roman" w:cs="Times New Roman"/>
          <w:color w:val="000000"/>
          <w:sz w:val="24"/>
          <w:szCs w:val="24"/>
          <w:lang w:eastAsia="ru-RU" w:bidi="ru-RU"/>
        </w:rPr>
        <w:t>Образцова</w:t>
      </w:r>
      <w:proofErr w:type="gramEnd"/>
      <w:r w:rsidRPr="007012CF">
        <w:rPr>
          <w:rFonts w:ascii="Times New Roman" w:eastAsia="Times New Roman" w:hAnsi="Times New Roman" w:cs="Times New Roman"/>
          <w:color w:val="000000"/>
          <w:sz w:val="24"/>
          <w:szCs w:val="24"/>
          <w:lang w:eastAsia="ru-RU" w:bidi="ru-RU"/>
        </w:rPr>
        <w:t xml:space="preserve">. Перкуссию нижней границы абсолютной тупости печени по </w:t>
      </w:r>
      <w:proofErr w:type="spellStart"/>
      <w:r w:rsidRPr="007012CF">
        <w:rPr>
          <w:rFonts w:ascii="Times New Roman" w:eastAsia="Times New Roman" w:hAnsi="Times New Roman" w:cs="Times New Roman"/>
          <w:color w:val="000000"/>
          <w:sz w:val="24"/>
          <w:szCs w:val="24"/>
          <w:lang w:eastAsia="ru-RU" w:bidi="ru-RU"/>
        </w:rPr>
        <w:t>Об</w:t>
      </w:r>
      <w:r w:rsidRPr="007012CF">
        <w:rPr>
          <w:rFonts w:ascii="Times New Roman" w:eastAsia="Times New Roman" w:hAnsi="Times New Roman" w:cs="Times New Roman"/>
          <w:color w:val="000000"/>
          <w:sz w:val="24"/>
          <w:szCs w:val="24"/>
          <w:lang w:eastAsia="ru-RU" w:bidi="ru-RU"/>
        </w:rPr>
        <w:softHyphen/>
        <w:t>разцову</w:t>
      </w:r>
      <w:proofErr w:type="spellEnd"/>
      <w:r w:rsidRPr="007012CF">
        <w:rPr>
          <w:rFonts w:ascii="Times New Roman" w:eastAsia="Times New Roman" w:hAnsi="Times New Roman" w:cs="Times New Roman"/>
          <w:color w:val="000000"/>
          <w:sz w:val="24"/>
          <w:szCs w:val="24"/>
          <w:lang w:eastAsia="ru-RU" w:bidi="ru-RU"/>
        </w:rPr>
        <w:t xml:space="preserve">— </w:t>
      </w:r>
      <w:proofErr w:type="spellStart"/>
      <w:proofErr w:type="gramStart"/>
      <w:r w:rsidRPr="007012CF">
        <w:rPr>
          <w:rFonts w:ascii="Times New Roman" w:eastAsia="Times New Roman" w:hAnsi="Times New Roman" w:cs="Times New Roman"/>
          <w:color w:val="000000"/>
          <w:sz w:val="24"/>
          <w:szCs w:val="24"/>
          <w:lang w:eastAsia="ru-RU" w:bidi="ru-RU"/>
        </w:rPr>
        <w:t>Ст</w:t>
      </w:r>
      <w:proofErr w:type="gramEnd"/>
      <w:r w:rsidRPr="007012CF">
        <w:rPr>
          <w:rFonts w:ascii="Times New Roman" w:eastAsia="Times New Roman" w:hAnsi="Times New Roman" w:cs="Times New Roman"/>
          <w:color w:val="000000"/>
          <w:sz w:val="24"/>
          <w:szCs w:val="24"/>
          <w:lang w:eastAsia="ru-RU" w:bidi="ru-RU"/>
        </w:rPr>
        <w:t>ражеско</w:t>
      </w:r>
      <w:proofErr w:type="spellEnd"/>
      <w:r w:rsidRPr="007012CF">
        <w:rPr>
          <w:rFonts w:ascii="Times New Roman" w:eastAsia="Times New Roman" w:hAnsi="Times New Roman" w:cs="Times New Roman"/>
          <w:color w:val="000000"/>
          <w:sz w:val="24"/>
          <w:szCs w:val="24"/>
          <w:lang w:eastAsia="ru-RU" w:bidi="ru-RU"/>
        </w:rPr>
        <w:t xml:space="preserve"> начинают в области правой половины живота по правой передней под</w:t>
      </w:r>
      <w:r w:rsidRPr="007012CF">
        <w:rPr>
          <w:rFonts w:ascii="Times New Roman" w:eastAsia="Times New Roman" w:hAnsi="Times New Roman" w:cs="Times New Roman"/>
          <w:color w:val="000000"/>
          <w:sz w:val="24"/>
          <w:szCs w:val="24"/>
          <w:lang w:eastAsia="ru-RU" w:bidi="ru-RU"/>
        </w:rPr>
        <w:softHyphen/>
        <w:t xml:space="preserve">мышечной линии в горизонтальном положении больного. Палец-плессиметр устанавливают параллельно предполагаемому положению нижнего края печени и на таком отдалении от него, чтобы при нанесении удара слышался тимпанический звук (например, на уровне пупка или ниже). Постепенно передвигая палец-плессиметр вверх, доходят до границы перехода тимпанического звука </w:t>
      </w:r>
      <w:proofErr w:type="gramStart"/>
      <w:r w:rsidRPr="007012CF">
        <w:rPr>
          <w:rFonts w:ascii="Times New Roman" w:eastAsia="Times New Roman" w:hAnsi="Times New Roman" w:cs="Times New Roman"/>
          <w:color w:val="000000"/>
          <w:sz w:val="24"/>
          <w:szCs w:val="24"/>
          <w:lang w:eastAsia="ru-RU" w:bidi="ru-RU"/>
        </w:rPr>
        <w:t>в</w:t>
      </w:r>
      <w:proofErr w:type="gramEnd"/>
      <w:r w:rsidRPr="007012CF">
        <w:rPr>
          <w:rFonts w:ascii="Times New Roman" w:eastAsia="Times New Roman" w:hAnsi="Times New Roman" w:cs="Times New Roman"/>
          <w:color w:val="000000"/>
          <w:sz w:val="24"/>
          <w:szCs w:val="24"/>
          <w:lang w:eastAsia="ru-RU" w:bidi="ru-RU"/>
        </w:rPr>
        <w:t xml:space="preserve"> абсолютно тупой. В этом месте по каждой вертикальной линии (пра</w:t>
      </w:r>
      <w:r w:rsidRPr="007012CF">
        <w:rPr>
          <w:rFonts w:ascii="Times New Roman" w:eastAsia="Times New Roman" w:hAnsi="Times New Roman" w:cs="Times New Roman"/>
          <w:color w:val="000000"/>
          <w:sz w:val="24"/>
          <w:szCs w:val="24"/>
          <w:lang w:eastAsia="ru-RU" w:bidi="ru-RU"/>
        </w:rPr>
        <w:softHyphen/>
        <w:t xml:space="preserve">вая среднеключичная линия, правая </w:t>
      </w:r>
      <w:proofErr w:type="spellStart"/>
      <w:r w:rsidRPr="007012CF">
        <w:rPr>
          <w:rFonts w:ascii="Times New Roman" w:eastAsia="Times New Roman" w:hAnsi="Times New Roman" w:cs="Times New Roman"/>
          <w:color w:val="000000"/>
          <w:sz w:val="24"/>
          <w:szCs w:val="24"/>
          <w:lang w:eastAsia="ru-RU" w:bidi="ru-RU"/>
        </w:rPr>
        <w:t>окологрудинная</w:t>
      </w:r>
      <w:proofErr w:type="spellEnd"/>
      <w:r w:rsidRPr="007012CF">
        <w:rPr>
          <w:rFonts w:ascii="Times New Roman" w:eastAsia="Times New Roman" w:hAnsi="Times New Roman" w:cs="Times New Roman"/>
          <w:color w:val="000000"/>
          <w:sz w:val="24"/>
          <w:szCs w:val="24"/>
          <w:lang w:eastAsia="ru-RU" w:bidi="ru-RU"/>
        </w:rPr>
        <w:t xml:space="preserve"> линия, передняя срединная линия), а при значительном увеличении печени и по левой </w:t>
      </w:r>
      <w:proofErr w:type="spellStart"/>
      <w:r w:rsidRPr="007012CF">
        <w:rPr>
          <w:rFonts w:ascii="Times New Roman" w:eastAsia="Times New Roman" w:hAnsi="Times New Roman" w:cs="Times New Roman"/>
          <w:color w:val="000000"/>
          <w:sz w:val="24"/>
          <w:szCs w:val="24"/>
          <w:lang w:eastAsia="ru-RU" w:bidi="ru-RU"/>
        </w:rPr>
        <w:t>окологрудинной</w:t>
      </w:r>
      <w:proofErr w:type="spellEnd"/>
      <w:r w:rsidRPr="007012CF">
        <w:rPr>
          <w:rFonts w:ascii="Times New Roman" w:eastAsia="Times New Roman" w:hAnsi="Times New Roman" w:cs="Times New Roman"/>
          <w:color w:val="000000"/>
          <w:sz w:val="24"/>
          <w:szCs w:val="24"/>
          <w:lang w:eastAsia="ru-RU" w:bidi="ru-RU"/>
        </w:rPr>
        <w:t xml:space="preserve"> линии делают отметку на коже по нижнему краю пальца-плессиметра.</w:t>
      </w:r>
    </w:p>
    <w:p w:rsidR="007012CF" w:rsidRPr="007012CF" w:rsidRDefault="007012CF" w:rsidP="007012CF">
      <w:pPr>
        <w:widowControl w:val="0"/>
        <w:spacing w:after="0" w:line="274" w:lineRule="exact"/>
        <w:ind w:right="20" w:firstLine="280"/>
        <w:contextualSpacing/>
        <w:jc w:val="both"/>
        <w:rPr>
          <w:rFonts w:ascii="Times New Roman" w:eastAsia="Times New Roman" w:hAnsi="Times New Roman" w:cs="Times New Roman"/>
          <w:color w:val="000000"/>
          <w:sz w:val="24"/>
          <w:szCs w:val="24"/>
          <w:lang w:eastAsia="ru-RU" w:bidi="ru-RU"/>
        </w:rPr>
      </w:pPr>
      <w:r w:rsidRPr="007012CF">
        <w:rPr>
          <w:rFonts w:ascii="Times New Roman" w:eastAsia="Times New Roman" w:hAnsi="Times New Roman" w:cs="Times New Roman"/>
          <w:color w:val="000000"/>
          <w:sz w:val="24"/>
          <w:szCs w:val="24"/>
          <w:lang w:eastAsia="ru-RU" w:bidi="ru-RU"/>
        </w:rPr>
        <w:t xml:space="preserve">При </w:t>
      </w:r>
      <w:r w:rsidRPr="007012CF">
        <w:rPr>
          <w:rFonts w:ascii="Times New Roman" w:eastAsia="Times New Roman" w:hAnsi="Times New Roman" w:cs="Times New Roman"/>
          <w:i/>
          <w:iCs/>
          <w:color w:val="000000"/>
          <w:sz w:val="24"/>
          <w:szCs w:val="24"/>
          <w:lang w:eastAsia="ru-RU" w:bidi="ru-RU"/>
        </w:rPr>
        <w:t>определении левой границы абсолютной тупости печени</w:t>
      </w:r>
      <w:r w:rsidRPr="007012CF">
        <w:rPr>
          <w:rFonts w:ascii="Times New Roman" w:eastAsia="Times New Roman" w:hAnsi="Times New Roman" w:cs="Times New Roman"/>
          <w:color w:val="000000"/>
          <w:sz w:val="24"/>
          <w:szCs w:val="24"/>
          <w:lang w:eastAsia="ru-RU" w:bidi="ru-RU"/>
        </w:rPr>
        <w:t xml:space="preserve"> палец-плессиметр устанав</w:t>
      </w:r>
      <w:r w:rsidRPr="007012CF">
        <w:rPr>
          <w:rFonts w:ascii="Times New Roman" w:eastAsia="Times New Roman" w:hAnsi="Times New Roman" w:cs="Times New Roman"/>
          <w:color w:val="000000"/>
          <w:sz w:val="24"/>
          <w:szCs w:val="24"/>
          <w:lang w:eastAsia="ru-RU" w:bidi="ru-RU"/>
        </w:rPr>
        <w:softHyphen/>
        <w:t>ливают перпендикулярно краю левой реберной дуги на уровне VIII—IX ребер и перкутиру</w:t>
      </w:r>
      <w:r w:rsidRPr="007012CF">
        <w:rPr>
          <w:rFonts w:ascii="Times New Roman" w:eastAsia="Times New Roman" w:hAnsi="Times New Roman" w:cs="Times New Roman"/>
          <w:color w:val="000000"/>
          <w:sz w:val="24"/>
          <w:szCs w:val="24"/>
          <w:lang w:eastAsia="ru-RU" w:bidi="ru-RU"/>
        </w:rPr>
        <w:softHyphen/>
        <w:t>ют вправо непосредственно под краем реберной дуги до места перехода тимпанического зву</w:t>
      </w:r>
      <w:r w:rsidRPr="007012CF">
        <w:rPr>
          <w:rFonts w:ascii="Times New Roman" w:eastAsia="Times New Roman" w:hAnsi="Times New Roman" w:cs="Times New Roman"/>
          <w:color w:val="000000"/>
          <w:sz w:val="24"/>
          <w:szCs w:val="24"/>
          <w:lang w:eastAsia="ru-RU" w:bidi="ru-RU"/>
        </w:rPr>
        <w:softHyphen/>
        <w:t xml:space="preserve">ка (в области пространства </w:t>
      </w:r>
      <w:proofErr w:type="spellStart"/>
      <w:r w:rsidRPr="007012CF">
        <w:rPr>
          <w:rFonts w:ascii="Times New Roman" w:eastAsia="Times New Roman" w:hAnsi="Times New Roman" w:cs="Times New Roman"/>
          <w:color w:val="000000"/>
          <w:sz w:val="24"/>
          <w:szCs w:val="24"/>
          <w:lang w:eastAsia="ru-RU" w:bidi="ru-RU"/>
        </w:rPr>
        <w:t>Траубе</w:t>
      </w:r>
      <w:proofErr w:type="spellEnd"/>
      <w:r w:rsidRPr="007012CF">
        <w:rPr>
          <w:rFonts w:ascii="Times New Roman" w:eastAsia="Times New Roman" w:hAnsi="Times New Roman" w:cs="Times New Roman"/>
          <w:color w:val="000000"/>
          <w:sz w:val="24"/>
          <w:szCs w:val="24"/>
          <w:lang w:eastAsia="ru-RU" w:bidi="ru-RU"/>
        </w:rPr>
        <w:t xml:space="preserve">) </w:t>
      </w:r>
      <w:proofErr w:type="gramStart"/>
      <w:r w:rsidRPr="007012CF">
        <w:rPr>
          <w:rFonts w:ascii="Times New Roman" w:eastAsia="Times New Roman" w:hAnsi="Times New Roman" w:cs="Times New Roman"/>
          <w:color w:val="000000"/>
          <w:sz w:val="24"/>
          <w:szCs w:val="24"/>
          <w:lang w:eastAsia="ru-RU" w:bidi="ru-RU"/>
        </w:rPr>
        <w:t>в</w:t>
      </w:r>
      <w:proofErr w:type="gramEnd"/>
      <w:r w:rsidRPr="007012CF">
        <w:rPr>
          <w:rFonts w:ascii="Times New Roman" w:eastAsia="Times New Roman" w:hAnsi="Times New Roman" w:cs="Times New Roman"/>
          <w:color w:val="000000"/>
          <w:sz w:val="24"/>
          <w:szCs w:val="24"/>
          <w:lang w:eastAsia="ru-RU" w:bidi="ru-RU"/>
        </w:rPr>
        <w:t xml:space="preserve"> тупой.</w:t>
      </w:r>
    </w:p>
    <w:p w:rsidR="007012CF" w:rsidRPr="007012CF" w:rsidRDefault="007012CF" w:rsidP="007012CF">
      <w:pPr>
        <w:widowControl w:val="0"/>
        <w:spacing w:after="0" w:line="274" w:lineRule="exact"/>
        <w:ind w:right="20" w:firstLine="280"/>
        <w:contextualSpacing/>
        <w:jc w:val="both"/>
        <w:rPr>
          <w:rFonts w:ascii="Times New Roman" w:eastAsia="Times New Roman" w:hAnsi="Times New Roman" w:cs="Times New Roman"/>
          <w:color w:val="000000"/>
          <w:sz w:val="24"/>
          <w:szCs w:val="24"/>
          <w:lang w:eastAsia="ru-RU" w:bidi="ru-RU"/>
        </w:rPr>
      </w:pPr>
      <w:proofErr w:type="gramStart"/>
      <w:r w:rsidRPr="007012CF">
        <w:rPr>
          <w:rFonts w:ascii="Times New Roman" w:eastAsia="Times New Roman" w:hAnsi="Times New Roman" w:cs="Times New Roman"/>
          <w:color w:val="000000"/>
          <w:sz w:val="24"/>
          <w:szCs w:val="24"/>
          <w:lang w:eastAsia="ru-RU" w:bidi="ru-RU"/>
        </w:rPr>
        <w:t>В норме нижняя граница абсолютной тупости печени в горизонтальном положении боль</w:t>
      </w:r>
      <w:r w:rsidRPr="007012CF">
        <w:rPr>
          <w:rFonts w:ascii="Times New Roman" w:eastAsia="Times New Roman" w:hAnsi="Times New Roman" w:cs="Times New Roman"/>
          <w:color w:val="000000"/>
          <w:sz w:val="24"/>
          <w:szCs w:val="24"/>
          <w:lang w:eastAsia="ru-RU" w:bidi="ru-RU"/>
        </w:rPr>
        <w:softHyphen/>
        <w:t xml:space="preserve">ного с </w:t>
      </w:r>
      <w:proofErr w:type="spellStart"/>
      <w:r w:rsidRPr="007012CF">
        <w:rPr>
          <w:rFonts w:ascii="Times New Roman" w:eastAsia="Times New Roman" w:hAnsi="Times New Roman" w:cs="Times New Roman"/>
          <w:color w:val="000000"/>
          <w:sz w:val="24"/>
          <w:szCs w:val="24"/>
          <w:lang w:eastAsia="ru-RU" w:bidi="ru-RU"/>
        </w:rPr>
        <w:t>нормостенической</w:t>
      </w:r>
      <w:proofErr w:type="spellEnd"/>
      <w:r w:rsidRPr="007012CF">
        <w:rPr>
          <w:rFonts w:ascii="Times New Roman" w:eastAsia="Times New Roman" w:hAnsi="Times New Roman" w:cs="Times New Roman"/>
          <w:color w:val="000000"/>
          <w:sz w:val="24"/>
          <w:szCs w:val="24"/>
          <w:lang w:eastAsia="ru-RU" w:bidi="ru-RU"/>
        </w:rPr>
        <w:t xml:space="preserve"> формой грудной клетки проходит по правой передней подмышеч</w:t>
      </w:r>
      <w:r w:rsidRPr="007012CF">
        <w:rPr>
          <w:rFonts w:ascii="Times New Roman" w:eastAsia="Times New Roman" w:hAnsi="Times New Roman" w:cs="Times New Roman"/>
          <w:color w:val="000000"/>
          <w:sz w:val="24"/>
          <w:szCs w:val="24"/>
          <w:lang w:eastAsia="ru-RU" w:bidi="ru-RU"/>
        </w:rPr>
        <w:softHyphen/>
        <w:t xml:space="preserve">ной линии на X ребре, по среднеключичной линии по нижнему краю правой реберной дуги, по правой </w:t>
      </w:r>
      <w:proofErr w:type="spellStart"/>
      <w:r w:rsidRPr="007012CF">
        <w:rPr>
          <w:rFonts w:ascii="Times New Roman" w:eastAsia="Times New Roman" w:hAnsi="Times New Roman" w:cs="Times New Roman"/>
          <w:color w:val="000000"/>
          <w:sz w:val="24"/>
          <w:szCs w:val="24"/>
          <w:lang w:eastAsia="ru-RU" w:bidi="ru-RU"/>
        </w:rPr>
        <w:t>окологрудинной</w:t>
      </w:r>
      <w:proofErr w:type="spellEnd"/>
      <w:r w:rsidRPr="007012CF">
        <w:rPr>
          <w:rFonts w:ascii="Times New Roman" w:eastAsia="Times New Roman" w:hAnsi="Times New Roman" w:cs="Times New Roman"/>
          <w:color w:val="000000"/>
          <w:sz w:val="24"/>
          <w:szCs w:val="24"/>
          <w:lang w:eastAsia="ru-RU" w:bidi="ru-RU"/>
        </w:rPr>
        <w:t xml:space="preserve"> линии на 2 см ниже нижнего края правой реберной дуги, по передней срединной линии на 3—6 см от нижнего края мечевидного отростка (на</w:t>
      </w:r>
      <w:proofErr w:type="gramEnd"/>
      <w:r w:rsidRPr="007012CF">
        <w:rPr>
          <w:rFonts w:ascii="Times New Roman" w:eastAsia="Times New Roman" w:hAnsi="Times New Roman" w:cs="Times New Roman"/>
          <w:color w:val="000000"/>
          <w:sz w:val="24"/>
          <w:szCs w:val="24"/>
          <w:lang w:eastAsia="ru-RU" w:bidi="ru-RU"/>
        </w:rPr>
        <w:t xml:space="preserve"> границе верхней трети расстояния от основания мечевидного отростка до пупка), слева не заходит за левую </w:t>
      </w:r>
      <w:proofErr w:type="spellStart"/>
      <w:r w:rsidRPr="007012CF">
        <w:rPr>
          <w:rFonts w:ascii="Times New Roman" w:eastAsia="Times New Roman" w:hAnsi="Times New Roman" w:cs="Times New Roman"/>
          <w:color w:val="000000"/>
          <w:sz w:val="24"/>
          <w:szCs w:val="24"/>
          <w:lang w:eastAsia="ru-RU" w:bidi="ru-RU"/>
        </w:rPr>
        <w:t>окологрудинную</w:t>
      </w:r>
      <w:proofErr w:type="spellEnd"/>
      <w:r w:rsidRPr="007012CF">
        <w:rPr>
          <w:rFonts w:ascii="Times New Roman" w:eastAsia="Times New Roman" w:hAnsi="Times New Roman" w:cs="Times New Roman"/>
          <w:color w:val="000000"/>
          <w:sz w:val="24"/>
          <w:szCs w:val="24"/>
          <w:lang w:eastAsia="ru-RU" w:bidi="ru-RU"/>
        </w:rPr>
        <w:t xml:space="preserve"> линию.</w:t>
      </w:r>
    </w:p>
    <w:p w:rsidR="007012CF" w:rsidRPr="007012CF" w:rsidRDefault="007012CF" w:rsidP="007012CF">
      <w:pPr>
        <w:widowControl w:val="0"/>
        <w:spacing w:after="0" w:line="274" w:lineRule="exact"/>
        <w:ind w:right="20" w:firstLine="280"/>
        <w:contextualSpacing/>
        <w:jc w:val="both"/>
        <w:rPr>
          <w:rFonts w:ascii="Times New Roman" w:eastAsia="Times New Roman" w:hAnsi="Times New Roman" w:cs="Times New Roman"/>
          <w:color w:val="000000"/>
          <w:sz w:val="24"/>
          <w:szCs w:val="24"/>
          <w:lang w:eastAsia="ru-RU" w:bidi="ru-RU"/>
        </w:rPr>
      </w:pPr>
      <w:r w:rsidRPr="007012CF">
        <w:rPr>
          <w:rFonts w:ascii="Times New Roman" w:eastAsia="Times New Roman" w:hAnsi="Times New Roman" w:cs="Times New Roman"/>
          <w:color w:val="000000"/>
          <w:sz w:val="24"/>
          <w:szCs w:val="24"/>
          <w:lang w:eastAsia="ru-RU" w:bidi="ru-RU"/>
        </w:rPr>
        <w:t>Положение нижнего края печени и в норме может быть различным в зависимости от фор</w:t>
      </w:r>
      <w:r w:rsidRPr="007012CF">
        <w:rPr>
          <w:rFonts w:ascii="Times New Roman" w:eastAsia="Times New Roman" w:hAnsi="Times New Roman" w:cs="Times New Roman"/>
          <w:color w:val="000000"/>
          <w:sz w:val="24"/>
          <w:szCs w:val="24"/>
          <w:lang w:eastAsia="ru-RU" w:bidi="ru-RU"/>
        </w:rPr>
        <w:softHyphen/>
        <w:t xml:space="preserve">мы грудной клетки, конституции человека, но это отражается в основном лишь на уровне его положения по передней срединной линии. Так, при </w:t>
      </w:r>
      <w:proofErr w:type="spellStart"/>
      <w:r w:rsidRPr="007012CF">
        <w:rPr>
          <w:rFonts w:ascii="Times New Roman" w:eastAsia="Times New Roman" w:hAnsi="Times New Roman" w:cs="Times New Roman"/>
          <w:color w:val="000000"/>
          <w:sz w:val="24"/>
          <w:szCs w:val="24"/>
          <w:lang w:eastAsia="ru-RU" w:bidi="ru-RU"/>
        </w:rPr>
        <w:t>гиперстенической</w:t>
      </w:r>
      <w:proofErr w:type="spellEnd"/>
      <w:r w:rsidRPr="007012CF">
        <w:rPr>
          <w:rFonts w:ascii="Times New Roman" w:eastAsia="Times New Roman" w:hAnsi="Times New Roman" w:cs="Times New Roman"/>
          <w:color w:val="000000"/>
          <w:sz w:val="24"/>
          <w:szCs w:val="24"/>
          <w:lang w:eastAsia="ru-RU" w:bidi="ru-RU"/>
        </w:rPr>
        <w:t xml:space="preserve"> грудной клетке ниж</w:t>
      </w:r>
      <w:r w:rsidRPr="007012CF">
        <w:rPr>
          <w:rFonts w:ascii="Times New Roman" w:eastAsia="Times New Roman" w:hAnsi="Times New Roman" w:cs="Times New Roman"/>
          <w:color w:val="000000"/>
          <w:sz w:val="24"/>
          <w:szCs w:val="24"/>
          <w:lang w:eastAsia="ru-RU" w:bidi="ru-RU"/>
        </w:rPr>
        <w:softHyphen/>
        <w:t>ний край печени располагается несколько выше указанного уровня, а при астенической груд</w:t>
      </w:r>
      <w:r w:rsidRPr="007012CF">
        <w:rPr>
          <w:rFonts w:ascii="Times New Roman" w:eastAsia="Times New Roman" w:hAnsi="Times New Roman" w:cs="Times New Roman"/>
          <w:color w:val="000000"/>
          <w:sz w:val="24"/>
          <w:szCs w:val="24"/>
          <w:lang w:eastAsia="ru-RU" w:bidi="ru-RU"/>
        </w:rPr>
        <w:softHyphen/>
        <w:t>ной клетке — ниже, приблизительно на середине расстояния от основания мечевидного от</w:t>
      </w:r>
      <w:r w:rsidRPr="007012CF">
        <w:rPr>
          <w:rFonts w:ascii="Times New Roman" w:eastAsia="Times New Roman" w:hAnsi="Times New Roman" w:cs="Times New Roman"/>
          <w:color w:val="000000"/>
          <w:sz w:val="24"/>
          <w:szCs w:val="24"/>
          <w:lang w:eastAsia="ru-RU" w:bidi="ru-RU"/>
        </w:rPr>
        <w:softHyphen/>
        <w:t>ростка до пупка. Смещение нижнего края печени вниз на 1 — 1,5 см отмечается в вертикаль</w:t>
      </w:r>
      <w:r w:rsidRPr="007012CF">
        <w:rPr>
          <w:rFonts w:ascii="Times New Roman" w:eastAsia="Times New Roman" w:hAnsi="Times New Roman" w:cs="Times New Roman"/>
          <w:color w:val="000000"/>
          <w:sz w:val="24"/>
          <w:szCs w:val="24"/>
          <w:lang w:eastAsia="ru-RU" w:bidi="ru-RU"/>
        </w:rPr>
        <w:softHyphen/>
        <w:t xml:space="preserve">ном положении больного. При </w:t>
      </w:r>
      <w:r w:rsidRPr="007012CF">
        <w:rPr>
          <w:rFonts w:ascii="Times New Roman" w:eastAsia="Times New Roman" w:hAnsi="Times New Roman" w:cs="Times New Roman"/>
          <w:color w:val="000000"/>
          <w:sz w:val="24"/>
          <w:szCs w:val="24"/>
          <w:lang w:eastAsia="ru-RU" w:bidi="ru-RU"/>
        </w:rPr>
        <w:lastRenderedPageBreak/>
        <w:t>увеличении печени граница расположения ее нижнего края измеряется от края реберной дуги и мечевидного отростка; граница левой доли печени опре</w:t>
      </w:r>
      <w:r w:rsidRPr="007012CF">
        <w:rPr>
          <w:rFonts w:ascii="Times New Roman" w:eastAsia="Times New Roman" w:hAnsi="Times New Roman" w:cs="Times New Roman"/>
          <w:color w:val="000000"/>
          <w:sz w:val="24"/>
          <w:szCs w:val="24"/>
          <w:lang w:eastAsia="ru-RU" w:bidi="ru-RU"/>
        </w:rPr>
        <w:softHyphen/>
        <w:t xml:space="preserve">деляется по левой </w:t>
      </w:r>
      <w:proofErr w:type="spellStart"/>
      <w:r w:rsidRPr="007012CF">
        <w:rPr>
          <w:rFonts w:ascii="Times New Roman" w:eastAsia="Times New Roman" w:hAnsi="Times New Roman" w:cs="Times New Roman"/>
          <w:color w:val="000000"/>
          <w:sz w:val="24"/>
          <w:szCs w:val="24"/>
          <w:lang w:eastAsia="ru-RU" w:bidi="ru-RU"/>
        </w:rPr>
        <w:t>окологрудинной</w:t>
      </w:r>
      <w:proofErr w:type="spellEnd"/>
      <w:r w:rsidRPr="007012CF">
        <w:rPr>
          <w:rFonts w:ascii="Times New Roman" w:eastAsia="Times New Roman" w:hAnsi="Times New Roman" w:cs="Times New Roman"/>
          <w:color w:val="000000"/>
          <w:sz w:val="24"/>
          <w:szCs w:val="24"/>
          <w:lang w:eastAsia="ru-RU" w:bidi="ru-RU"/>
        </w:rPr>
        <w:t xml:space="preserve"> линии вниз от края реберной дуги и влево от этой линии (по ходу реберной дуги).</w:t>
      </w:r>
    </w:p>
    <w:p w:rsidR="007012CF" w:rsidRPr="007012CF" w:rsidRDefault="007012CF" w:rsidP="007012CF">
      <w:pPr>
        <w:widowControl w:val="0"/>
        <w:spacing w:after="0" w:line="274" w:lineRule="exact"/>
        <w:ind w:right="20" w:firstLine="280"/>
        <w:contextualSpacing/>
        <w:jc w:val="both"/>
        <w:rPr>
          <w:rFonts w:ascii="Times New Roman" w:eastAsia="Times New Roman" w:hAnsi="Times New Roman" w:cs="Times New Roman"/>
          <w:color w:val="000000"/>
          <w:sz w:val="24"/>
          <w:szCs w:val="24"/>
          <w:lang w:eastAsia="ru-RU" w:bidi="ru-RU"/>
        </w:rPr>
      </w:pPr>
      <w:r w:rsidRPr="007012CF">
        <w:rPr>
          <w:rFonts w:ascii="Times New Roman" w:eastAsia="Times New Roman" w:hAnsi="Times New Roman" w:cs="Times New Roman"/>
          <w:color w:val="000000"/>
          <w:sz w:val="24"/>
          <w:szCs w:val="24"/>
          <w:lang w:eastAsia="ru-RU" w:bidi="ru-RU"/>
        </w:rPr>
        <w:t>Полученные данные перкуссии печени позволяют определить высоту и размеры печеноч</w:t>
      </w:r>
      <w:r w:rsidRPr="007012CF">
        <w:rPr>
          <w:rFonts w:ascii="Times New Roman" w:eastAsia="Times New Roman" w:hAnsi="Times New Roman" w:cs="Times New Roman"/>
          <w:color w:val="000000"/>
          <w:sz w:val="24"/>
          <w:szCs w:val="24"/>
          <w:lang w:eastAsia="ru-RU" w:bidi="ru-RU"/>
        </w:rPr>
        <w:softHyphen/>
        <w:t>ной тупости. Для этого по вертикальным линиям измеряют расстояние между двумя соответ</w:t>
      </w:r>
      <w:r w:rsidRPr="007012CF">
        <w:rPr>
          <w:rFonts w:ascii="Times New Roman" w:eastAsia="Times New Roman" w:hAnsi="Times New Roman" w:cs="Times New Roman"/>
          <w:color w:val="000000"/>
          <w:sz w:val="24"/>
          <w:szCs w:val="24"/>
          <w:lang w:eastAsia="ru-RU" w:bidi="ru-RU"/>
        </w:rPr>
        <w:softHyphen/>
        <w:t xml:space="preserve">ствующими точками верхней и нижней границ абсолютной тупости печени. </w:t>
      </w:r>
      <w:proofErr w:type="gramStart"/>
      <w:r w:rsidRPr="007012CF">
        <w:rPr>
          <w:rFonts w:ascii="Times New Roman" w:eastAsia="Times New Roman" w:hAnsi="Times New Roman" w:cs="Times New Roman"/>
          <w:color w:val="000000"/>
          <w:sz w:val="24"/>
          <w:szCs w:val="24"/>
          <w:lang w:eastAsia="ru-RU" w:bidi="ru-RU"/>
        </w:rPr>
        <w:t>Эта высота в норме по правой передней подмышечной линии равна 10—12 см, по правой среднеключич</w:t>
      </w:r>
      <w:r w:rsidRPr="007012CF">
        <w:rPr>
          <w:rFonts w:ascii="Times New Roman" w:eastAsia="Times New Roman" w:hAnsi="Times New Roman" w:cs="Times New Roman"/>
          <w:color w:val="000000"/>
          <w:sz w:val="24"/>
          <w:szCs w:val="24"/>
          <w:lang w:eastAsia="ru-RU" w:bidi="ru-RU"/>
        </w:rPr>
        <w:softHyphen/>
        <w:t xml:space="preserve">ной линии — 9—11 см, а по правой </w:t>
      </w:r>
      <w:proofErr w:type="spellStart"/>
      <w:r w:rsidRPr="007012CF">
        <w:rPr>
          <w:rFonts w:ascii="Times New Roman" w:eastAsia="Times New Roman" w:hAnsi="Times New Roman" w:cs="Times New Roman"/>
          <w:color w:val="000000"/>
          <w:sz w:val="24"/>
          <w:szCs w:val="24"/>
          <w:lang w:eastAsia="ru-RU" w:bidi="ru-RU"/>
        </w:rPr>
        <w:t>окологрудинной</w:t>
      </w:r>
      <w:proofErr w:type="spellEnd"/>
      <w:r w:rsidRPr="007012CF">
        <w:rPr>
          <w:rFonts w:ascii="Times New Roman" w:eastAsia="Times New Roman" w:hAnsi="Times New Roman" w:cs="Times New Roman"/>
          <w:color w:val="000000"/>
          <w:sz w:val="24"/>
          <w:szCs w:val="24"/>
          <w:lang w:eastAsia="ru-RU" w:bidi="ru-RU"/>
        </w:rPr>
        <w:t xml:space="preserve"> — 8—11 см. Сзади определить </w:t>
      </w:r>
      <w:proofErr w:type="spellStart"/>
      <w:r w:rsidRPr="007012CF">
        <w:rPr>
          <w:rFonts w:ascii="Times New Roman" w:eastAsia="Times New Roman" w:hAnsi="Times New Roman" w:cs="Times New Roman"/>
          <w:color w:val="000000"/>
          <w:sz w:val="24"/>
          <w:szCs w:val="24"/>
          <w:lang w:eastAsia="ru-RU" w:bidi="ru-RU"/>
        </w:rPr>
        <w:t>перку-торно</w:t>
      </w:r>
      <w:proofErr w:type="spellEnd"/>
      <w:r w:rsidRPr="007012CF">
        <w:rPr>
          <w:rFonts w:ascii="Times New Roman" w:eastAsia="Times New Roman" w:hAnsi="Times New Roman" w:cs="Times New Roman"/>
          <w:color w:val="000000"/>
          <w:sz w:val="24"/>
          <w:szCs w:val="24"/>
          <w:lang w:eastAsia="ru-RU" w:bidi="ru-RU"/>
        </w:rPr>
        <w:t xml:space="preserve"> зону тупости печени трудно (она сливается с зоной тупого звука, образуемой толстым слоем мышц поясницы, почками и поджелудочной железой), но иногда удается в виде поло</w:t>
      </w:r>
      <w:r w:rsidRPr="007012CF">
        <w:rPr>
          <w:rFonts w:ascii="Times New Roman" w:eastAsia="Times New Roman" w:hAnsi="Times New Roman" w:cs="Times New Roman"/>
          <w:color w:val="000000"/>
          <w:sz w:val="24"/>
          <w:szCs w:val="24"/>
          <w:lang w:eastAsia="ru-RU" w:bidi="ru-RU"/>
        </w:rPr>
        <w:softHyphen/>
        <w:t>сы шириной 4—6 см. Это позволяет избежать ошибочного заключения</w:t>
      </w:r>
      <w:proofErr w:type="gramEnd"/>
      <w:r w:rsidRPr="007012CF">
        <w:rPr>
          <w:rFonts w:ascii="Times New Roman" w:eastAsia="Times New Roman" w:hAnsi="Times New Roman" w:cs="Times New Roman"/>
          <w:color w:val="000000"/>
          <w:sz w:val="24"/>
          <w:szCs w:val="24"/>
          <w:lang w:eastAsia="ru-RU" w:bidi="ru-RU"/>
        </w:rPr>
        <w:t xml:space="preserve"> об увеличении пече</w:t>
      </w:r>
      <w:r w:rsidRPr="007012CF">
        <w:rPr>
          <w:rFonts w:ascii="Times New Roman" w:eastAsia="Times New Roman" w:hAnsi="Times New Roman" w:cs="Times New Roman"/>
          <w:color w:val="000000"/>
          <w:sz w:val="24"/>
          <w:szCs w:val="24"/>
          <w:lang w:eastAsia="ru-RU" w:bidi="ru-RU"/>
        </w:rPr>
        <w:softHyphen/>
        <w:t>ни в тех случаях, когда она опущена и выходит из-под правой реберной дуги, а также несколько повернута вокруг своей оси кпереди, — тогда полоса притуплённого звука сзади становится уже.</w:t>
      </w:r>
    </w:p>
    <w:p w:rsidR="007012CF" w:rsidRPr="007012CF" w:rsidRDefault="007012CF" w:rsidP="007012CF">
      <w:pPr>
        <w:widowControl w:val="0"/>
        <w:spacing w:after="0" w:line="274" w:lineRule="exact"/>
        <w:ind w:right="20" w:firstLine="280"/>
        <w:contextualSpacing/>
        <w:jc w:val="both"/>
        <w:rPr>
          <w:rFonts w:ascii="Times New Roman" w:eastAsia="Times New Roman" w:hAnsi="Times New Roman" w:cs="Times New Roman"/>
          <w:color w:val="000000"/>
          <w:sz w:val="24"/>
          <w:szCs w:val="24"/>
          <w:lang w:eastAsia="ru-RU" w:bidi="ru-RU"/>
        </w:rPr>
      </w:pPr>
      <w:r w:rsidRPr="007012CF">
        <w:rPr>
          <w:rFonts w:ascii="Times New Roman" w:eastAsia="Times New Roman" w:hAnsi="Times New Roman" w:cs="Times New Roman"/>
          <w:color w:val="000000"/>
          <w:sz w:val="24"/>
          <w:szCs w:val="24"/>
          <w:lang w:eastAsia="ru-RU" w:bidi="ru-RU"/>
        </w:rPr>
        <w:t xml:space="preserve">Перкуссия печени по Курлову. </w:t>
      </w:r>
      <w:proofErr w:type="gramStart"/>
      <w:r w:rsidRPr="007012CF">
        <w:rPr>
          <w:rFonts w:ascii="Times New Roman" w:eastAsia="Times New Roman" w:hAnsi="Times New Roman" w:cs="Times New Roman"/>
          <w:color w:val="000000"/>
          <w:sz w:val="24"/>
          <w:szCs w:val="24"/>
          <w:lang w:eastAsia="ru-RU" w:bidi="ru-RU"/>
        </w:rPr>
        <w:t>При перкуссии печени по Курлову определяют следующие три ее размера: первый размер — по правой среднеключичной линии от верхней до нижней границы абсолютной тупости печени (в норме 9—11 см), второй размер — по передней сре</w:t>
      </w:r>
      <w:r w:rsidRPr="007012CF">
        <w:rPr>
          <w:rFonts w:ascii="Times New Roman" w:eastAsia="Times New Roman" w:hAnsi="Times New Roman" w:cs="Times New Roman"/>
          <w:color w:val="000000"/>
          <w:sz w:val="24"/>
          <w:szCs w:val="24"/>
          <w:lang w:eastAsia="ru-RU" w:bidi="ru-RU"/>
        </w:rPr>
        <w:softHyphen/>
        <w:t>динной линии — от условной верхней границы печени, отмеченной на том же уровне, что и верхняя граница печени по правой среднеключичной линии, до нижней (в норме 7—9 см), третий</w:t>
      </w:r>
      <w:proofErr w:type="gramEnd"/>
      <w:r w:rsidRPr="007012CF">
        <w:rPr>
          <w:rFonts w:ascii="Times New Roman" w:eastAsia="Times New Roman" w:hAnsi="Times New Roman" w:cs="Times New Roman"/>
          <w:color w:val="000000"/>
          <w:sz w:val="24"/>
          <w:szCs w:val="24"/>
          <w:lang w:eastAsia="ru-RU" w:bidi="ru-RU"/>
        </w:rPr>
        <w:t xml:space="preserve"> размер — от условной верхней границы печени по передней срединной линии до гра</w:t>
      </w:r>
      <w:r w:rsidRPr="007012CF">
        <w:rPr>
          <w:rFonts w:ascii="Times New Roman" w:eastAsia="Times New Roman" w:hAnsi="Times New Roman" w:cs="Times New Roman"/>
          <w:color w:val="000000"/>
          <w:sz w:val="24"/>
          <w:szCs w:val="24"/>
          <w:lang w:eastAsia="ru-RU" w:bidi="ru-RU"/>
        </w:rPr>
        <w:softHyphen/>
        <w:t>ницы левой доли печени по краю реберной дуги (в норме 6—8 см).</w:t>
      </w:r>
    </w:p>
    <w:p w:rsidR="007012CF" w:rsidRPr="007012CF" w:rsidRDefault="007012CF" w:rsidP="007012CF">
      <w:pPr>
        <w:widowControl w:val="0"/>
        <w:spacing w:after="0" w:line="274" w:lineRule="exact"/>
        <w:ind w:right="20" w:firstLine="280"/>
        <w:contextualSpacing/>
        <w:jc w:val="both"/>
        <w:rPr>
          <w:rFonts w:ascii="Times New Roman" w:eastAsia="Times New Roman" w:hAnsi="Times New Roman" w:cs="Times New Roman"/>
          <w:color w:val="000000"/>
          <w:sz w:val="24"/>
          <w:szCs w:val="24"/>
          <w:lang w:eastAsia="ru-RU" w:bidi="ru-RU"/>
        </w:rPr>
      </w:pPr>
      <w:r w:rsidRPr="007012CF">
        <w:rPr>
          <w:rFonts w:ascii="Times New Roman" w:eastAsia="Times New Roman" w:hAnsi="Times New Roman" w:cs="Times New Roman"/>
          <w:color w:val="000000"/>
          <w:sz w:val="24"/>
          <w:szCs w:val="24"/>
          <w:lang w:eastAsia="ru-RU" w:bidi="ru-RU"/>
        </w:rPr>
        <w:t xml:space="preserve">Определение </w:t>
      </w:r>
      <w:proofErr w:type="spellStart"/>
      <w:r w:rsidRPr="007012CF">
        <w:rPr>
          <w:rFonts w:ascii="Times New Roman" w:eastAsia="Times New Roman" w:hAnsi="Times New Roman" w:cs="Times New Roman"/>
          <w:color w:val="000000"/>
          <w:sz w:val="24"/>
          <w:szCs w:val="24"/>
          <w:lang w:eastAsia="ru-RU" w:bidi="ru-RU"/>
        </w:rPr>
        <w:t>перкуторных</w:t>
      </w:r>
      <w:proofErr w:type="spellEnd"/>
      <w:r w:rsidRPr="007012CF">
        <w:rPr>
          <w:rFonts w:ascii="Times New Roman" w:eastAsia="Times New Roman" w:hAnsi="Times New Roman" w:cs="Times New Roman"/>
          <w:color w:val="000000"/>
          <w:sz w:val="24"/>
          <w:szCs w:val="24"/>
          <w:lang w:eastAsia="ru-RU" w:bidi="ru-RU"/>
        </w:rPr>
        <w:t xml:space="preserve"> границ печени и ее размеров имеет диагностическое значение. Однако смещение верхней границы (вверх или вниз) чаще связано с внепеченочными изме</w:t>
      </w:r>
      <w:r w:rsidRPr="007012CF">
        <w:rPr>
          <w:rFonts w:ascii="Times New Roman" w:eastAsia="Times New Roman" w:hAnsi="Times New Roman" w:cs="Times New Roman"/>
          <w:color w:val="000000"/>
          <w:sz w:val="24"/>
          <w:szCs w:val="24"/>
          <w:lang w:eastAsia="ru-RU" w:bidi="ru-RU"/>
        </w:rPr>
        <w:softHyphen/>
        <w:t xml:space="preserve">нениями (высокое или низкое стояние диафрагмы, наличие </w:t>
      </w:r>
      <w:proofErr w:type="spellStart"/>
      <w:r w:rsidRPr="007012CF">
        <w:rPr>
          <w:rFonts w:ascii="Times New Roman" w:eastAsia="Times New Roman" w:hAnsi="Times New Roman" w:cs="Times New Roman"/>
          <w:color w:val="000000"/>
          <w:sz w:val="24"/>
          <w:szCs w:val="24"/>
          <w:lang w:eastAsia="ru-RU" w:bidi="ru-RU"/>
        </w:rPr>
        <w:t>поддиафрагмального</w:t>
      </w:r>
      <w:proofErr w:type="spellEnd"/>
      <w:r w:rsidRPr="007012CF">
        <w:rPr>
          <w:rFonts w:ascii="Times New Roman" w:eastAsia="Times New Roman" w:hAnsi="Times New Roman" w:cs="Times New Roman"/>
          <w:color w:val="000000"/>
          <w:sz w:val="24"/>
          <w:szCs w:val="24"/>
          <w:lang w:eastAsia="ru-RU" w:bidi="ru-RU"/>
        </w:rPr>
        <w:t xml:space="preserve"> абсцесса, пневмоторакса, экссудативного плеврита). Только при эхинококкозе и раке печени верхняя ее граница может смещаться вверх. Смещение нижней границы печени вверх свидетельству</w:t>
      </w:r>
      <w:r w:rsidRPr="007012CF">
        <w:rPr>
          <w:rFonts w:ascii="Times New Roman" w:eastAsia="Times New Roman" w:hAnsi="Times New Roman" w:cs="Times New Roman"/>
          <w:color w:val="000000"/>
          <w:sz w:val="24"/>
          <w:szCs w:val="24"/>
          <w:lang w:eastAsia="ru-RU" w:bidi="ru-RU"/>
        </w:rPr>
        <w:softHyphen/>
        <w:t>ет об уменьшении ее размеров, но может отмечаться также при метеоризме и асците, оттес</w:t>
      </w:r>
      <w:r w:rsidRPr="007012CF">
        <w:rPr>
          <w:rFonts w:ascii="Times New Roman" w:eastAsia="Times New Roman" w:hAnsi="Times New Roman" w:cs="Times New Roman"/>
          <w:color w:val="000000"/>
          <w:sz w:val="24"/>
          <w:szCs w:val="24"/>
          <w:lang w:eastAsia="ru-RU" w:bidi="ru-RU"/>
        </w:rPr>
        <w:softHyphen/>
        <w:t xml:space="preserve">няющих печень вверх. Смещение нижней границы печени вниз наблюдается, как правило, при увеличении органа в результате различных патологических процессов (гепатит, цирроз, рак, эхинококк, застой крови при сердечной недостаточности и др.), но иногда объясняется низким стоянием диафрагмы. Систематическое наблюдение за </w:t>
      </w:r>
      <w:proofErr w:type="spellStart"/>
      <w:r w:rsidRPr="007012CF">
        <w:rPr>
          <w:rFonts w:ascii="Times New Roman" w:eastAsia="Times New Roman" w:hAnsi="Times New Roman" w:cs="Times New Roman"/>
          <w:color w:val="000000"/>
          <w:sz w:val="24"/>
          <w:szCs w:val="24"/>
          <w:lang w:eastAsia="ru-RU" w:bidi="ru-RU"/>
        </w:rPr>
        <w:t>перкуторными</w:t>
      </w:r>
      <w:proofErr w:type="spellEnd"/>
      <w:r w:rsidRPr="007012CF">
        <w:rPr>
          <w:rFonts w:ascii="Times New Roman" w:eastAsia="Times New Roman" w:hAnsi="Times New Roman" w:cs="Times New Roman"/>
          <w:color w:val="000000"/>
          <w:sz w:val="24"/>
          <w:szCs w:val="24"/>
          <w:lang w:eastAsia="ru-RU" w:bidi="ru-RU"/>
        </w:rPr>
        <w:t xml:space="preserve"> границами пе</w:t>
      </w:r>
      <w:r w:rsidRPr="007012CF">
        <w:rPr>
          <w:rFonts w:ascii="Times New Roman" w:eastAsia="Times New Roman" w:hAnsi="Times New Roman" w:cs="Times New Roman"/>
          <w:color w:val="000000"/>
          <w:sz w:val="24"/>
          <w:szCs w:val="24"/>
          <w:lang w:eastAsia="ru-RU" w:bidi="ru-RU"/>
        </w:rPr>
        <w:softHyphen/>
        <w:t>чени и изменением высоты печеночной тупости позволяет судить об увеличении или умень</w:t>
      </w:r>
      <w:r w:rsidRPr="007012CF">
        <w:rPr>
          <w:rFonts w:ascii="Times New Roman" w:eastAsia="Times New Roman" w:hAnsi="Times New Roman" w:cs="Times New Roman"/>
          <w:color w:val="000000"/>
          <w:sz w:val="24"/>
          <w:szCs w:val="24"/>
          <w:lang w:eastAsia="ru-RU" w:bidi="ru-RU"/>
        </w:rPr>
        <w:softHyphen/>
        <w:t>шении этого органа на фоне течения заболевания.</w:t>
      </w:r>
    </w:p>
    <w:p w:rsidR="007012CF" w:rsidRPr="007012CF" w:rsidRDefault="007012CF" w:rsidP="007012CF">
      <w:pPr>
        <w:widowControl w:val="0"/>
        <w:spacing w:after="0" w:line="274" w:lineRule="exact"/>
        <w:ind w:left="20" w:right="20" w:firstLine="280"/>
        <w:contextualSpacing/>
        <w:jc w:val="both"/>
        <w:rPr>
          <w:rFonts w:ascii="Times New Roman" w:eastAsia="Times New Roman" w:hAnsi="Times New Roman" w:cs="Times New Roman"/>
          <w:color w:val="000000"/>
          <w:sz w:val="24"/>
          <w:szCs w:val="24"/>
          <w:lang w:eastAsia="ru-RU" w:bidi="ru-RU"/>
        </w:rPr>
      </w:pPr>
      <w:r w:rsidRPr="007012CF">
        <w:rPr>
          <w:rFonts w:ascii="Times New Roman" w:eastAsia="Times New Roman" w:hAnsi="Times New Roman" w:cs="Times New Roman"/>
          <w:color w:val="000000"/>
          <w:sz w:val="24"/>
          <w:szCs w:val="24"/>
          <w:lang w:eastAsia="ru-RU" w:bidi="ru-RU"/>
        </w:rPr>
        <w:t xml:space="preserve">Желчный пузырь </w:t>
      </w:r>
      <w:proofErr w:type="spellStart"/>
      <w:r w:rsidRPr="007012CF">
        <w:rPr>
          <w:rFonts w:ascii="Times New Roman" w:eastAsia="Times New Roman" w:hAnsi="Times New Roman" w:cs="Times New Roman"/>
          <w:color w:val="000000"/>
          <w:sz w:val="24"/>
          <w:szCs w:val="24"/>
          <w:lang w:eastAsia="ru-RU" w:bidi="ru-RU"/>
        </w:rPr>
        <w:t>перкуторно</w:t>
      </w:r>
      <w:proofErr w:type="spellEnd"/>
      <w:r w:rsidRPr="007012CF">
        <w:rPr>
          <w:rFonts w:ascii="Times New Roman" w:eastAsia="Times New Roman" w:hAnsi="Times New Roman" w:cs="Times New Roman"/>
          <w:color w:val="000000"/>
          <w:sz w:val="24"/>
          <w:szCs w:val="24"/>
          <w:lang w:eastAsia="ru-RU" w:bidi="ru-RU"/>
        </w:rPr>
        <w:t xml:space="preserve"> обычно не определяется, однако при значительном увеличе</w:t>
      </w:r>
      <w:r w:rsidRPr="007012CF">
        <w:rPr>
          <w:rFonts w:ascii="Times New Roman" w:eastAsia="Times New Roman" w:hAnsi="Times New Roman" w:cs="Times New Roman"/>
          <w:color w:val="000000"/>
          <w:sz w:val="24"/>
          <w:szCs w:val="24"/>
          <w:lang w:eastAsia="ru-RU" w:bidi="ru-RU"/>
        </w:rPr>
        <w:softHyphen/>
        <w:t>нии его можно определить с помощью очень тихой перкуссии.</w:t>
      </w:r>
    </w:p>
    <w:p w:rsidR="007012CF" w:rsidRPr="007012CF" w:rsidRDefault="007012CF" w:rsidP="007012CF">
      <w:pPr>
        <w:widowControl w:val="0"/>
        <w:spacing w:after="0" w:line="274" w:lineRule="exact"/>
        <w:ind w:left="20" w:right="20" w:firstLine="280"/>
        <w:contextualSpacing/>
        <w:jc w:val="both"/>
        <w:rPr>
          <w:rFonts w:ascii="Times New Roman" w:eastAsia="Times New Roman" w:hAnsi="Times New Roman" w:cs="Times New Roman"/>
          <w:color w:val="000000"/>
          <w:sz w:val="24"/>
          <w:szCs w:val="24"/>
          <w:lang w:eastAsia="ru-RU" w:bidi="ru-RU"/>
        </w:rPr>
      </w:pPr>
      <w:r w:rsidRPr="007012CF">
        <w:rPr>
          <w:rFonts w:ascii="Times New Roman" w:eastAsia="Times New Roman" w:hAnsi="Times New Roman" w:cs="Times New Roman"/>
          <w:color w:val="000000"/>
          <w:sz w:val="24"/>
          <w:szCs w:val="24"/>
          <w:lang w:eastAsia="ru-RU" w:bidi="ru-RU"/>
        </w:rPr>
        <w:t>Перкуссию применяют не только для определения размеров печени и желчного пузыря (топографическая перкуссия), но и для оценки их состояния: перкуссия (осторожная) по по</w:t>
      </w:r>
      <w:r w:rsidRPr="007012CF">
        <w:rPr>
          <w:rFonts w:ascii="Times New Roman" w:eastAsia="Times New Roman" w:hAnsi="Times New Roman" w:cs="Times New Roman"/>
          <w:color w:val="000000"/>
          <w:sz w:val="24"/>
          <w:szCs w:val="24"/>
          <w:lang w:eastAsia="ru-RU" w:bidi="ru-RU"/>
        </w:rPr>
        <w:softHyphen/>
        <w:t>верхности увеличенной печени или над зоной расположения желчного пузыря вызывает бо</w:t>
      </w:r>
      <w:r w:rsidRPr="007012CF">
        <w:rPr>
          <w:rFonts w:ascii="Times New Roman" w:eastAsia="Times New Roman" w:hAnsi="Times New Roman" w:cs="Times New Roman"/>
          <w:color w:val="000000"/>
          <w:sz w:val="24"/>
          <w:szCs w:val="24"/>
          <w:lang w:eastAsia="ru-RU" w:bidi="ru-RU"/>
        </w:rPr>
        <w:softHyphen/>
        <w:t xml:space="preserve">лезненные ощущения при воспалительных процессах (гепатит, холецистит, </w:t>
      </w:r>
      <w:proofErr w:type="spellStart"/>
      <w:r w:rsidRPr="007012CF">
        <w:rPr>
          <w:rFonts w:ascii="Times New Roman" w:eastAsia="Times New Roman" w:hAnsi="Times New Roman" w:cs="Times New Roman"/>
          <w:color w:val="000000"/>
          <w:sz w:val="24"/>
          <w:szCs w:val="24"/>
          <w:lang w:eastAsia="ru-RU" w:bidi="ru-RU"/>
        </w:rPr>
        <w:t>перихолецистит</w:t>
      </w:r>
      <w:proofErr w:type="spellEnd"/>
      <w:r w:rsidRPr="007012CF">
        <w:rPr>
          <w:rFonts w:ascii="Times New Roman" w:eastAsia="Times New Roman" w:hAnsi="Times New Roman" w:cs="Times New Roman"/>
          <w:color w:val="000000"/>
          <w:sz w:val="24"/>
          <w:szCs w:val="24"/>
          <w:lang w:eastAsia="ru-RU" w:bidi="ru-RU"/>
        </w:rPr>
        <w:t xml:space="preserve"> и др.). </w:t>
      </w:r>
      <w:r w:rsidRPr="007012CF">
        <w:rPr>
          <w:rFonts w:ascii="Times New Roman" w:eastAsia="Times New Roman" w:hAnsi="Times New Roman" w:cs="Times New Roman"/>
          <w:i/>
          <w:iCs/>
          <w:color w:val="000000"/>
          <w:sz w:val="24"/>
          <w:szCs w:val="24"/>
          <w:lang w:eastAsia="ru-RU" w:bidi="ru-RU"/>
        </w:rPr>
        <w:t>Поколачивание</w:t>
      </w:r>
      <w:r w:rsidRPr="007012CF">
        <w:rPr>
          <w:rFonts w:ascii="Times New Roman" w:eastAsia="Times New Roman" w:hAnsi="Times New Roman" w:cs="Times New Roman"/>
          <w:color w:val="000000"/>
          <w:sz w:val="24"/>
          <w:szCs w:val="24"/>
          <w:lang w:bidi="en-US"/>
        </w:rPr>
        <w:t>(</w:t>
      </w:r>
      <w:proofErr w:type="spellStart"/>
      <w:r w:rsidRPr="007012CF">
        <w:rPr>
          <w:rFonts w:ascii="Times New Roman" w:eastAsia="Times New Roman" w:hAnsi="Times New Roman" w:cs="Times New Roman"/>
          <w:color w:val="000000"/>
          <w:sz w:val="24"/>
          <w:szCs w:val="24"/>
          <w:lang w:val="en-US" w:bidi="en-US"/>
        </w:rPr>
        <w:t>succusio</w:t>
      </w:r>
      <w:proofErr w:type="spellEnd"/>
      <w:r w:rsidRPr="007012CF">
        <w:rPr>
          <w:rFonts w:ascii="Times New Roman" w:eastAsia="Times New Roman" w:hAnsi="Times New Roman" w:cs="Times New Roman"/>
          <w:color w:val="000000"/>
          <w:sz w:val="24"/>
          <w:szCs w:val="24"/>
          <w:lang w:bidi="en-US"/>
        </w:rPr>
        <w:t xml:space="preserve">) </w:t>
      </w:r>
      <w:r w:rsidRPr="007012CF">
        <w:rPr>
          <w:rFonts w:ascii="Times New Roman" w:eastAsia="Times New Roman" w:hAnsi="Times New Roman" w:cs="Times New Roman"/>
          <w:color w:val="000000"/>
          <w:sz w:val="24"/>
          <w:szCs w:val="24"/>
          <w:lang w:eastAsia="ru-RU" w:bidi="ru-RU"/>
        </w:rPr>
        <w:t>по правой реберной дуге также вызывает боль при заболева</w:t>
      </w:r>
      <w:r w:rsidRPr="007012CF">
        <w:rPr>
          <w:rFonts w:ascii="Times New Roman" w:eastAsia="Times New Roman" w:hAnsi="Times New Roman" w:cs="Times New Roman"/>
          <w:color w:val="000000"/>
          <w:sz w:val="24"/>
          <w:szCs w:val="24"/>
          <w:lang w:eastAsia="ru-RU" w:bidi="ru-RU"/>
        </w:rPr>
        <w:softHyphen/>
        <w:t xml:space="preserve">ниях печени и желчных путей, особенно при желчнокаменной болезни (симптом </w:t>
      </w:r>
      <w:proofErr w:type="spellStart"/>
      <w:r w:rsidRPr="007012CF">
        <w:rPr>
          <w:rFonts w:ascii="Times New Roman" w:eastAsia="Times New Roman" w:hAnsi="Times New Roman" w:cs="Times New Roman"/>
          <w:color w:val="000000"/>
          <w:sz w:val="24"/>
          <w:szCs w:val="24"/>
          <w:lang w:eastAsia="ru-RU" w:bidi="ru-RU"/>
        </w:rPr>
        <w:t>Ортнера</w:t>
      </w:r>
      <w:proofErr w:type="spellEnd"/>
      <w:r w:rsidRPr="007012CF">
        <w:rPr>
          <w:rFonts w:ascii="Times New Roman" w:eastAsia="Times New Roman" w:hAnsi="Times New Roman" w:cs="Times New Roman"/>
          <w:color w:val="000000"/>
          <w:sz w:val="24"/>
          <w:szCs w:val="24"/>
          <w:lang w:eastAsia="ru-RU" w:bidi="ru-RU"/>
        </w:rPr>
        <w:t>).</w:t>
      </w:r>
    </w:p>
    <w:p w:rsidR="007012CF" w:rsidRPr="007012CF" w:rsidRDefault="007012CF" w:rsidP="007012CF">
      <w:pPr>
        <w:widowControl w:val="0"/>
        <w:spacing w:after="0" w:line="274" w:lineRule="exact"/>
        <w:ind w:left="20" w:firstLine="280"/>
        <w:contextualSpacing/>
        <w:jc w:val="both"/>
        <w:rPr>
          <w:rFonts w:ascii="Times New Roman" w:eastAsia="Times New Roman" w:hAnsi="Times New Roman" w:cs="Times New Roman"/>
          <w:b/>
          <w:bCs/>
          <w:color w:val="000000"/>
          <w:sz w:val="24"/>
          <w:szCs w:val="24"/>
          <w:lang w:eastAsia="ru-RU" w:bidi="ru-RU"/>
        </w:rPr>
      </w:pPr>
      <w:r w:rsidRPr="007012CF">
        <w:rPr>
          <w:rFonts w:ascii="Times New Roman" w:eastAsia="Times New Roman" w:hAnsi="Times New Roman" w:cs="Times New Roman"/>
          <w:b/>
          <w:bCs/>
          <w:color w:val="000000"/>
          <w:sz w:val="24"/>
          <w:szCs w:val="24"/>
          <w:lang w:eastAsia="ru-RU" w:bidi="ru-RU"/>
        </w:rPr>
        <w:t>Пальпация</w:t>
      </w:r>
    </w:p>
    <w:p w:rsidR="007012CF" w:rsidRPr="007012CF" w:rsidRDefault="007012CF" w:rsidP="007012CF">
      <w:pPr>
        <w:widowControl w:val="0"/>
        <w:spacing w:after="0" w:line="274" w:lineRule="exact"/>
        <w:ind w:left="20" w:right="20" w:firstLine="280"/>
        <w:contextualSpacing/>
        <w:jc w:val="both"/>
        <w:rPr>
          <w:rFonts w:ascii="Times New Roman" w:eastAsia="Times New Roman" w:hAnsi="Times New Roman" w:cs="Times New Roman"/>
          <w:color w:val="000000"/>
          <w:sz w:val="24"/>
          <w:szCs w:val="24"/>
          <w:lang w:eastAsia="ru-RU" w:bidi="ru-RU"/>
        </w:rPr>
      </w:pPr>
      <w:r w:rsidRPr="007012CF">
        <w:rPr>
          <w:rFonts w:ascii="Times New Roman" w:eastAsia="Times New Roman" w:hAnsi="Times New Roman" w:cs="Times New Roman"/>
          <w:color w:val="000000"/>
          <w:sz w:val="24"/>
          <w:szCs w:val="24"/>
          <w:lang w:eastAsia="ru-RU" w:bidi="ru-RU"/>
        </w:rPr>
        <w:t xml:space="preserve">Поверхностная пальпация при заболеваниях печени может выявить зону болезненности в области правого подреберья и </w:t>
      </w:r>
      <w:proofErr w:type="spellStart"/>
      <w:r w:rsidRPr="007012CF">
        <w:rPr>
          <w:rFonts w:ascii="Times New Roman" w:eastAsia="Times New Roman" w:hAnsi="Times New Roman" w:cs="Times New Roman"/>
          <w:color w:val="000000"/>
          <w:sz w:val="24"/>
          <w:szCs w:val="24"/>
          <w:lang w:eastAsia="ru-RU" w:bidi="ru-RU"/>
        </w:rPr>
        <w:t>эпигастральной</w:t>
      </w:r>
      <w:proofErr w:type="spellEnd"/>
      <w:r w:rsidRPr="007012CF">
        <w:rPr>
          <w:rFonts w:ascii="Times New Roman" w:eastAsia="Times New Roman" w:hAnsi="Times New Roman" w:cs="Times New Roman"/>
          <w:color w:val="000000"/>
          <w:sz w:val="24"/>
          <w:szCs w:val="24"/>
          <w:lang w:eastAsia="ru-RU" w:bidi="ru-RU"/>
        </w:rPr>
        <w:t xml:space="preserve"> области. Особенно сильная локальная болез</w:t>
      </w:r>
      <w:r w:rsidRPr="007012CF">
        <w:rPr>
          <w:rFonts w:ascii="Times New Roman" w:eastAsia="Times New Roman" w:hAnsi="Times New Roman" w:cs="Times New Roman"/>
          <w:color w:val="000000"/>
          <w:sz w:val="24"/>
          <w:szCs w:val="24"/>
          <w:lang w:eastAsia="ru-RU" w:bidi="ru-RU"/>
        </w:rPr>
        <w:softHyphen/>
        <w:t xml:space="preserve">ненность даже при легком прикосновении к передней брюшной стенке в зоне проекции желчного пузыря наблюдается при остром холецистите и желчной колике. </w:t>
      </w:r>
      <w:proofErr w:type="gramStart"/>
      <w:r w:rsidRPr="007012CF">
        <w:rPr>
          <w:rFonts w:ascii="Times New Roman" w:eastAsia="Times New Roman" w:hAnsi="Times New Roman" w:cs="Times New Roman"/>
          <w:color w:val="000000"/>
          <w:sz w:val="24"/>
          <w:szCs w:val="24"/>
          <w:lang w:eastAsia="ru-RU" w:bidi="ru-RU"/>
        </w:rPr>
        <w:t>При хроническом холецистите обычно определяется лишь легкая или умеренная болезненность в так называе</w:t>
      </w:r>
      <w:r w:rsidRPr="007012CF">
        <w:rPr>
          <w:rFonts w:ascii="Times New Roman" w:eastAsia="Times New Roman" w:hAnsi="Times New Roman" w:cs="Times New Roman"/>
          <w:color w:val="000000"/>
          <w:sz w:val="24"/>
          <w:szCs w:val="24"/>
          <w:lang w:eastAsia="ru-RU" w:bidi="ru-RU"/>
        </w:rPr>
        <w:softHyphen/>
        <w:t>мой точке желчного пузыря: она соответствует проекции его дна на переднюю брюшную стенку и в норме в большинстве случаев локализуется непосредственно под правой реберной дугой по наружному краю правой прямой мышцы живота.</w:t>
      </w:r>
      <w:proofErr w:type="gramEnd"/>
    </w:p>
    <w:p w:rsidR="007012CF" w:rsidRPr="007012CF" w:rsidRDefault="007012CF" w:rsidP="007012CF">
      <w:pPr>
        <w:widowControl w:val="0"/>
        <w:spacing w:after="0" w:line="274" w:lineRule="exact"/>
        <w:ind w:left="20" w:right="20" w:firstLine="280"/>
        <w:contextualSpacing/>
        <w:jc w:val="both"/>
        <w:rPr>
          <w:rFonts w:ascii="Times New Roman" w:eastAsia="Times New Roman" w:hAnsi="Times New Roman" w:cs="Times New Roman"/>
          <w:color w:val="000000"/>
          <w:sz w:val="24"/>
          <w:szCs w:val="24"/>
          <w:lang w:eastAsia="ru-RU" w:bidi="ru-RU"/>
        </w:rPr>
      </w:pPr>
      <w:r w:rsidRPr="007012CF">
        <w:rPr>
          <w:rFonts w:ascii="Times New Roman" w:eastAsia="Times New Roman" w:hAnsi="Times New Roman" w:cs="Times New Roman"/>
          <w:color w:val="000000"/>
          <w:sz w:val="24"/>
          <w:szCs w:val="24"/>
          <w:lang w:eastAsia="ru-RU" w:bidi="ru-RU"/>
        </w:rPr>
        <w:t>Пальпацию печени проводят по методу Образцова—</w:t>
      </w:r>
      <w:proofErr w:type="spellStart"/>
      <w:r w:rsidRPr="007012CF">
        <w:rPr>
          <w:rFonts w:ascii="Times New Roman" w:eastAsia="Times New Roman" w:hAnsi="Times New Roman" w:cs="Times New Roman"/>
          <w:color w:val="000000"/>
          <w:sz w:val="24"/>
          <w:szCs w:val="24"/>
          <w:lang w:eastAsia="ru-RU" w:bidi="ru-RU"/>
        </w:rPr>
        <w:t>Стражеско</w:t>
      </w:r>
      <w:proofErr w:type="spellEnd"/>
      <w:r w:rsidRPr="007012CF">
        <w:rPr>
          <w:rFonts w:ascii="Times New Roman" w:eastAsia="Times New Roman" w:hAnsi="Times New Roman" w:cs="Times New Roman"/>
          <w:color w:val="000000"/>
          <w:sz w:val="24"/>
          <w:szCs w:val="24"/>
          <w:lang w:eastAsia="ru-RU" w:bidi="ru-RU"/>
        </w:rPr>
        <w:t>. Принцип метода заклю</w:t>
      </w:r>
      <w:r w:rsidRPr="007012CF">
        <w:rPr>
          <w:rFonts w:ascii="Times New Roman" w:eastAsia="Times New Roman" w:hAnsi="Times New Roman" w:cs="Times New Roman"/>
          <w:color w:val="000000"/>
          <w:sz w:val="24"/>
          <w:szCs w:val="24"/>
          <w:lang w:eastAsia="ru-RU" w:bidi="ru-RU"/>
        </w:rPr>
        <w:softHyphen/>
        <w:t>чается в том, что при глубоком вдохе нижний край печени опускается навстречу пальпирую</w:t>
      </w:r>
      <w:r w:rsidRPr="007012CF">
        <w:rPr>
          <w:rFonts w:ascii="Times New Roman" w:eastAsia="Times New Roman" w:hAnsi="Times New Roman" w:cs="Times New Roman"/>
          <w:color w:val="000000"/>
          <w:sz w:val="24"/>
          <w:szCs w:val="24"/>
          <w:lang w:eastAsia="ru-RU" w:bidi="ru-RU"/>
        </w:rPr>
        <w:softHyphen/>
        <w:t>щим пальцам и затем, натыкаясь на них и соскальзывая с них, становится ощутимым. Из</w:t>
      </w:r>
      <w:r w:rsidRPr="007012CF">
        <w:rPr>
          <w:rFonts w:ascii="Times New Roman" w:eastAsia="Times New Roman" w:hAnsi="Times New Roman" w:cs="Times New Roman"/>
          <w:color w:val="000000"/>
          <w:sz w:val="24"/>
          <w:szCs w:val="24"/>
          <w:lang w:eastAsia="ru-RU" w:bidi="ru-RU"/>
        </w:rPr>
        <w:softHyphen/>
        <w:t>вестно, что печень вследствие непосредственной близости к диафрагме обладает наибольшей дыхательной подвижностью среди органов брюшной полости. Следовательно, при пальпа</w:t>
      </w:r>
      <w:r w:rsidRPr="007012CF">
        <w:rPr>
          <w:rFonts w:ascii="Times New Roman" w:eastAsia="Times New Roman" w:hAnsi="Times New Roman" w:cs="Times New Roman"/>
          <w:color w:val="000000"/>
          <w:sz w:val="24"/>
          <w:szCs w:val="24"/>
          <w:lang w:eastAsia="ru-RU" w:bidi="ru-RU"/>
        </w:rPr>
        <w:softHyphen/>
        <w:t>ции печени активная роль принадлежит ее собственной дыхательной подвижности, а не пальпирующим пальцам, как во время ощупывания кишечника.</w:t>
      </w:r>
    </w:p>
    <w:p w:rsidR="007012CF" w:rsidRPr="007012CF" w:rsidRDefault="007012CF" w:rsidP="007012CF">
      <w:pPr>
        <w:widowControl w:val="0"/>
        <w:spacing w:after="0" w:line="274" w:lineRule="exact"/>
        <w:ind w:left="20" w:right="20" w:firstLine="280"/>
        <w:contextualSpacing/>
        <w:jc w:val="both"/>
        <w:rPr>
          <w:rFonts w:ascii="Times New Roman" w:eastAsia="Times New Roman" w:hAnsi="Times New Roman" w:cs="Times New Roman"/>
          <w:color w:val="000000"/>
          <w:sz w:val="24"/>
          <w:szCs w:val="24"/>
          <w:lang w:eastAsia="ru-RU" w:bidi="ru-RU"/>
        </w:rPr>
      </w:pPr>
      <w:r w:rsidRPr="007012CF">
        <w:rPr>
          <w:rFonts w:ascii="Times New Roman" w:eastAsia="Times New Roman" w:hAnsi="Times New Roman" w:cs="Times New Roman"/>
          <w:color w:val="000000"/>
          <w:sz w:val="24"/>
          <w:szCs w:val="24"/>
          <w:lang w:eastAsia="ru-RU" w:bidi="ru-RU"/>
        </w:rPr>
        <w:t xml:space="preserve">Пальпацию печени и желчного пузыря производят в положении больного стоя или лежа на спине (однако в отдельных случаях прощупывание </w:t>
      </w:r>
      <w:r w:rsidRPr="007012CF">
        <w:rPr>
          <w:rFonts w:ascii="Times New Roman" w:eastAsia="Times New Roman" w:hAnsi="Times New Roman" w:cs="Times New Roman"/>
          <w:color w:val="000000"/>
          <w:sz w:val="24"/>
          <w:szCs w:val="24"/>
          <w:lang w:eastAsia="ru-RU" w:bidi="ru-RU"/>
        </w:rPr>
        <w:lastRenderedPageBreak/>
        <w:t>печени облегчается при положении больного на левом боку; при этом печень под действием силы тяжести выходит из подребе</w:t>
      </w:r>
      <w:r w:rsidRPr="007012CF">
        <w:rPr>
          <w:rFonts w:ascii="Times New Roman" w:eastAsia="Times New Roman" w:hAnsi="Times New Roman" w:cs="Times New Roman"/>
          <w:color w:val="000000"/>
          <w:sz w:val="24"/>
          <w:szCs w:val="24"/>
          <w:lang w:eastAsia="ru-RU" w:bidi="ru-RU"/>
        </w:rPr>
        <w:softHyphen/>
        <w:t xml:space="preserve">рья, и тогда легче прощупать ее </w:t>
      </w:r>
      <w:proofErr w:type="spellStart"/>
      <w:r w:rsidRPr="007012CF">
        <w:rPr>
          <w:rFonts w:ascii="Times New Roman" w:eastAsia="Times New Roman" w:hAnsi="Times New Roman" w:cs="Times New Roman"/>
          <w:color w:val="000000"/>
          <w:sz w:val="24"/>
          <w:szCs w:val="24"/>
          <w:lang w:eastAsia="ru-RU" w:bidi="ru-RU"/>
        </w:rPr>
        <w:t>нижнепередней</w:t>
      </w:r>
      <w:proofErr w:type="spellEnd"/>
      <w:r w:rsidRPr="007012CF">
        <w:rPr>
          <w:rFonts w:ascii="Times New Roman" w:eastAsia="Times New Roman" w:hAnsi="Times New Roman" w:cs="Times New Roman"/>
          <w:color w:val="000000"/>
          <w:sz w:val="24"/>
          <w:szCs w:val="24"/>
          <w:lang w:eastAsia="ru-RU" w:bidi="ru-RU"/>
        </w:rPr>
        <w:t xml:space="preserve"> край). Прощупывание печени и желчного пузыря производят по общим правилам пальпации, причем больше всего обращают внима</w:t>
      </w:r>
      <w:r w:rsidRPr="007012CF">
        <w:rPr>
          <w:rFonts w:ascii="Times New Roman" w:eastAsia="Times New Roman" w:hAnsi="Times New Roman" w:cs="Times New Roman"/>
          <w:color w:val="000000"/>
          <w:sz w:val="24"/>
          <w:szCs w:val="24"/>
          <w:lang w:eastAsia="ru-RU" w:bidi="ru-RU"/>
        </w:rPr>
        <w:softHyphen/>
        <w:t>ние на передненижний край печени, по свойствам которого (контуры, форма, болезненность, консистенция) судят о физическом состоянии самой печени, ее положении и форме. Во мно</w:t>
      </w:r>
      <w:r w:rsidRPr="007012CF">
        <w:rPr>
          <w:rFonts w:ascii="Times New Roman" w:eastAsia="Times New Roman" w:hAnsi="Times New Roman" w:cs="Times New Roman"/>
          <w:color w:val="000000"/>
          <w:sz w:val="24"/>
          <w:szCs w:val="24"/>
          <w:lang w:eastAsia="ru-RU" w:bidi="ru-RU"/>
        </w:rPr>
        <w:softHyphen/>
        <w:t xml:space="preserve">гих случаях (особенно при опущении или увеличении органа), кроме края печени, который </w:t>
      </w:r>
      <w:proofErr w:type="spellStart"/>
      <w:r w:rsidRPr="007012CF">
        <w:rPr>
          <w:rFonts w:ascii="Times New Roman" w:eastAsia="Times New Roman" w:hAnsi="Times New Roman" w:cs="Times New Roman"/>
          <w:color w:val="000000"/>
          <w:sz w:val="24"/>
          <w:szCs w:val="24"/>
          <w:lang w:eastAsia="ru-RU" w:bidi="ru-RU"/>
        </w:rPr>
        <w:t>пальпаторно</w:t>
      </w:r>
      <w:proofErr w:type="spellEnd"/>
      <w:r w:rsidRPr="007012CF">
        <w:rPr>
          <w:rFonts w:ascii="Times New Roman" w:eastAsia="Times New Roman" w:hAnsi="Times New Roman" w:cs="Times New Roman"/>
          <w:color w:val="000000"/>
          <w:sz w:val="24"/>
          <w:szCs w:val="24"/>
          <w:lang w:eastAsia="ru-RU" w:bidi="ru-RU"/>
        </w:rPr>
        <w:t xml:space="preserve"> можно проследить часто от левого подреберья до правого, удается прощупать и </w:t>
      </w:r>
      <w:proofErr w:type="spellStart"/>
      <w:r w:rsidRPr="007012CF">
        <w:rPr>
          <w:rFonts w:ascii="Times New Roman" w:eastAsia="Times New Roman" w:hAnsi="Times New Roman" w:cs="Times New Roman"/>
          <w:color w:val="000000"/>
          <w:sz w:val="24"/>
          <w:szCs w:val="24"/>
          <w:lang w:eastAsia="ru-RU" w:bidi="ru-RU"/>
        </w:rPr>
        <w:t>верхнепереднюю</w:t>
      </w:r>
      <w:proofErr w:type="spellEnd"/>
      <w:r w:rsidRPr="007012CF">
        <w:rPr>
          <w:rFonts w:ascii="Times New Roman" w:eastAsia="Times New Roman" w:hAnsi="Times New Roman" w:cs="Times New Roman"/>
          <w:color w:val="000000"/>
          <w:sz w:val="24"/>
          <w:szCs w:val="24"/>
          <w:lang w:eastAsia="ru-RU" w:bidi="ru-RU"/>
        </w:rPr>
        <w:t xml:space="preserve"> поверхность печени.</w:t>
      </w:r>
    </w:p>
    <w:p w:rsidR="007012CF" w:rsidRPr="007012CF" w:rsidRDefault="007012CF" w:rsidP="007012CF">
      <w:pPr>
        <w:widowControl w:val="0"/>
        <w:spacing w:after="0" w:line="274" w:lineRule="exact"/>
        <w:ind w:left="20" w:right="20" w:firstLine="280"/>
        <w:contextualSpacing/>
        <w:jc w:val="both"/>
        <w:rPr>
          <w:rFonts w:ascii="Times New Roman" w:eastAsia="Times New Roman" w:hAnsi="Times New Roman" w:cs="Times New Roman"/>
          <w:color w:val="000000"/>
          <w:sz w:val="24"/>
          <w:szCs w:val="24"/>
          <w:lang w:eastAsia="ru-RU" w:bidi="ru-RU"/>
        </w:rPr>
      </w:pPr>
      <w:proofErr w:type="gramStart"/>
      <w:r w:rsidRPr="007012CF">
        <w:rPr>
          <w:rFonts w:ascii="Times New Roman" w:eastAsia="Times New Roman" w:hAnsi="Times New Roman" w:cs="Times New Roman"/>
          <w:color w:val="000000"/>
          <w:sz w:val="24"/>
          <w:szCs w:val="24"/>
          <w:lang w:eastAsia="ru-RU" w:bidi="ru-RU"/>
        </w:rPr>
        <w:t>Исследующий садится справа рядом с кроватью на стул или на табурет лицом к исследуе</w:t>
      </w:r>
      <w:r w:rsidRPr="007012CF">
        <w:rPr>
          <w:rFonts w:ascii="Times New Roman" w:eastAsia="Times New Roman" w:hAnsi="Times New Roman" w:cs="Times New Roman"/>
          <w:color w:val="000000"/>
          <w:sz w:val="24"/>
          <w:szCs w:val="24"/>
          <w:lang w:eastAsia="ru-RU" w:bidi="ru-RU"/>
        </w:rPr>
        <w:softHyphen/>
        <w:t>мому, кладет ладонь и четыре пальца левой руки на правую поясничную область, а большим пальцем левой руки надавливает сбоку и спереди на реберную дугу, что способствует при</w:t>
      </w:r>
      <w:r w:rsidRPr="007012CF">
        <w:rPr>
          <w:rFonts w:ascii="Times New Roman" w:eastAsia="Times New Roman" w:hAnsi="Times New Roman" w:cs="Times New Roman"/>
          <w:color w:val="000000"/>
          <w:sz w:val="24"/>
          <w:szCs w:val="24"/>
          <w:lang w:eastAsia="ru-RU" w:bidi="ru-RU"/>
        </w:rPr>
        <w:softHyphen/>
        <w:t>ближению печени к пальпирующей правой руке и, затрудняя расширение грудной клетки во время вдоха, помогает усилению экскурсий правого купола диафрагмы.</w:t>
      </w:r>
      <w:proofErr w:type="gramEnd"/>
      <w:r w:rsidRPr="007012CF">
        <w:rPr>
          <w:rFonts w:ascii="Times New Roman" w:eastAsia="Times New Roman" w:hAnsi="Times New Roman" w:cs="Times New Roman"/>
          <w:color w:val="000000"/>
          <w:sz w:val="24"/>
          <w:szCs w:val="24"/>
          <w:lang w:eastAsia="ru-RU" w:bidi="ru-RU"/>
        </w:rPr>
        <w:t xml:space="preserve"> Ладонь правой руки кладут плашмя, слегка согнув пальцы, на живот больного непосредственно под реберной ду</w:t>
      </w:r>
      <w:r w:rsidRPr="007012CF">
        <w:rPr>
          <w:rFonts w:ascii="Times New Roman" w:eastAsia="Times New Roman" w:hAnsi="Times New Roman" w:cs="Times New Roman"/>
          <w:color w:val="000000"/>
          <w:sz w:val="24"/>
          <w:szCs w:val="24"/>
          <w:lang w:eastAsia="ru-RU" w:bidi="ru-RU"/>
        </w:rPr>
        <w:softHyphen/>
        <w:t>гой по среднеключичной линии и слегка надавливают кончиками пальцев на брюшную стен</w:t>
      </w:r>
      <w:r w:rsidRPr="007012CF">
        <w:rPr>
          <w:rFonts w:ascii="Times New Roman" w:eastAsia="Times New Roman" w:hAnsi="Times New Roman" w:cs="Times New Roman"/>
          <w:color w:val="000000"/>
          <w:sz w:val="24"/>
          <w:szCs w:val="24"/>
          <w:lang w:eastAsia="ru-RU" w:bidi="ru-RU"/>
        </w:rPr>
        <w:softHyphen/>
        <w:t>ку</w:t>
      </w:r>
      <w:r w:rsidRPr="007012CF">
        <w:rPr>
          <w:rFonts w:ascii="Times New Roman" w:eastAsia="Times New Roman" w:hAnsi="Times New Roman" w:cs="Times New Roman"/>
          <w:i/>
          <w:iCs/>
          <w:color w:val="000000"/>
          <w:sz w:val="24"/>
          <w:szCs w:val="24"/>
          <w:lang w:eastAsia="ru-RU" w:bidi="ru-RU"/>
        </w:rPr>
        <w:t>.</w:t>
      </w:r>
      <w:r w:rsidRPr="007012CF">
        <w:rPr>
          <w:rFonts w:ascii="Times New Roman" w:eastAsia="Times New Roman" w:hAnsi="Times New Roman" w:cs="Times New Roman"/>
          <w:color w:val="000000"/>
          <w:sz w:val="24"/>
          <w:szCs w:val="24"/>
          <w:lang w:eastAsia="ru-RU" w:bidi="ru-RU"/>
        </w:rPr>
        <w:t xml:space="preserve"> После такой установки рук </w:t>
      </w:r>
      <w:proofErr w:type="gramStart"/>
      <w:r w:rsidRPr="007012CF">
        <w:rPr>
          <w:rFonts w:ascii="Times New Roman" w:eastAsia="Times New Roman" w:hAnsi="Times New Roman" w:cs="Times New Roman"/>
          <w:color w:val="000000"/>
          <w:sz w:val="24"/>
          <w:szCs w:val="24"/>
          <w:lang w:eastAsia="ru-RU" w:bidi="ru-RU"/>
        </w:rPr>
        <w:t>исследуемому</w:t>
      </w:r>
      <w:proofErr w:type="gramEnd"/>
      <w:r w:rsidRPr="007012CF">
        <w:rPr>
          <w:rFonts w:ascii="Times New Roman" w:eastAsia="Times New Roman" w:hAnsi="Times New Roman" w:cs="Times New Roman"/>
          <w:color w:val="000000"/>
          <w:sz w:val="24"/>
          <w:szCs w:val="24"/>
          <w:lang w:eastAsia="ru-RU" w:bidi="ru-RU"/>
        </w:rPr>
        <w:t xml:space="preserve"> предлагают сделать глубокий вдох; печень, опускаясь, сначала подходит к пальцам, затем их обходит и выскальзывает из- под пальцев, т. е. прощупывается. Рука </w:t>
      </w:r>
      <w:proofErr w:type="gramStart"/>
      <w:r w:rsidRPr="007012CF">
        <w:rPr>
          <w:rFonts w:ascii="Times New Roman" w:eastAsia="Times New Roman" w:hAnsi="Times New Roman" w:cs="Times New Roman"/>
          <w:color w:val="000000"/>
          <w:sz w:val="24"/>
          <w:szCs w:val="24"/>
          <w:lang w:eastAsia="ru-RU" w:bidi="ru-RU"/>
        </w:rPr>
        <w:t>исследующего</w:t>
      </w:r>
      <w:proofErr w:type="gramEnd"/>
      <w:r w:rsidRPr="007012CF">
        <w:rPr>
          <w:rFonts w:ascii="Times New Roman" w:eastAsia="Times New Roman" w:hAnsi="Times New Roman" w:cs="Times New Roman"/>
          <w:color w:val="000000"/>
          <w:sz w:val="24"/>
          <w:szCs w:val="24"/>
          <w:lang w:eastAsia="ru-RU" w:bidi="ru-RU"/>
        </w:rPr>
        <w:t xml:space="preserve"> все время остается непо</w:t>
      </w:r>
      <w:r w:rsidRPr="007012CF">
        <w:rPr>
          <w:rFonts w:ascii="Times New Roman" w:eastAsia="Times New Roman" w:hAnsi="Times New Roman" w:cs="Times New Roman"/>
          <w:color w:val="000000"/>
          <w:sz w:val="24"/>
          <w:szCs w:val="24"/>
          <w:lang w:eastAsia="ru-RU" w:bidi="ru-RU"/>
        </w:rPr>
        <w:softHyphen/>
        <w:t>движной, прием повторяют несколько раз. Положение края печени может быть различным в зависимости от разнообразных обстоятельств, поэтому, чтобы знать, где располагать пальцы правой руки, полезно предварительно определить положение нижнего края печени путем перкуссии.</w:t>
      </w:r>
    </w:p>
    <w:p w:rsidR="007012CF" w:rsidRPr="007012CF" w:rsidRDefault="007012CF" w:rsidP="007012CF">
      <w:pPr>
        <w:widowControl w:val="0"/>
        <w:spacing w:after="0" w:line="274" w:lineRule="exact"/>
        <w:ind w:left="20" w:firstLine="280"/>
        <w:contextualSpacing/>
        <w:jc w:val="both"/>
        <w:rPr>
          <w:rFonts w:ascii="Times New Roman" w:eastAsia="Times New Roman" w:hAnsi="Times New Roman" w:cs="Times New Roman"/>
          <w:color w:val="000000"/>
          <w:sz w:val="24"/>
          <w:szCs w:val="24"/>
          <w:lang w:eastAsia="ru-RU" w:bidi="ru-RU"/>
        </w:rPr>
      </w:pPr>
      <w:r w:rsidRPr="007012CF">
        <w:rPr>
          <w:rFonts w:ascii="Times New Roman" w:eastAsia="Times New Roman" w:hAnsi="Times New Roman" w:cs="Times New Roman"/>
          <w:color w:val="000000"/>
          <w:sz w:val="24"/>
          <w:szCs w:val="24"/>
          <w:lang w:eastAsia="ru-RU" w:bidi="ru-RU"/>
        </w:rPr>
        <w:t xml:space="preserve">По В. П. </w:t>
      </w:r>
      <w:proofErr w:type="spellStart"/>
      <w:r w:rsidRPr="007012CF">
        <w:rPr>
          <w:rFonts w:ascii="Times New Roman" w:eastAsia="Times New Roman" w:hAnsi="Times New Roman" w:cs="Times New Roman"/>
          <w:color w:val="000000"/>
          <w:sz w:val="24"/>
          <w:szCs w:val="24"/>
          <w:lang w:eastAsia="ru-RU" w:bidi="ru-RU"/>
        </w:rPr>
        <w:t>Образцову</w:t>
      </w:r>
      <w:proofErr w:type="spellEnd"/>
      <w:r w:rsidRPr="007012CF">
        <w:rPr>
          <w:rFonts w:ascii="Times New Roman" w:eastAsia="Times New Roman" w:hAnsi="Times New Roman" w:cs="Times New Roman"/>
          <w:color w:val="000000"/>
          <w:sz w:val="24"/>
          <w:szCs w:val="24"/>
          <w:lang w:eastAsia="ru-RU" w:bidi="ru-RU"/>
        </w:rPr>
        <w:t xml:space="preserve">, нормальная печень прощупывается в 88% случаев. </w:t>
      </w:r>
      <w:proofErr w:type="spellStart"/>
      <w:r w:rsidRPr="007012CF">
        <w:rPr>
          <w:rFonts w:ascii="Times New Roman" w:eastAsia="Times New Roman" w:hAnsi="Times New Roman" w:cs="Times New Roman"/>
          <w:color w:val="000000"/>
          <w:sz w:val="24"/>
          <w:szCs w:val="24"/>
          <w:lang w:eastAsia="ru-RU" w:bidi="ru-RU"/>
        </w:rPr>
        <w:t>Пальпаторные</w:t>
      </w:r>
      <w:proofErr w:type="spellEnd"/>
      <w:r w:rsidRPr="007012CF">
        <w:rPr>
          <w:rFonts w:ascii="Times New Roman" w:eastAsia="Times New Roman" w:hAnsi="Times New Roman" w:cs="Times New Roman"/>
          <w:color w:val="000000"/>
          <w:sz w:val="24"/>
          <w:szCs w:val="24"/>
          <w:lang w:eastAsia="ru-RU" w:bidi="ru-RU"/>
        </w:rPr>
        <w:t xml:space="preserve"> ощущения, получаемые от нижнего края печени, позволяют определить его физические свойства (мягкий, плотный, неровный, острый, закругленный, чувствительный и др.). Край неизмененной печени, прощупываемый в конце глубокого вдоха, на 1—2 см ниже реберной дуги, мягкий, острый, легко подворачивающийся и нечувствительный.</w:t>
      </w:r>
    </w:p>
    <w:p w:rsidR="007012CF" w:rsidRPr="007012CF" w:rsidRDefault="007012CF" w:rsidP="007012CF">
      <w:pPr>
        <w:widowControl w:val="0"/>
        <w:spacing w:after="0" w:line="274" w:lineRule="exact"/>
        <w:contextualSpacing/>
        <w:jc w:val="both"/>
        <w:rPr>
          <w:rFonts w:ascii="Times New Roman" w:eastAsia="Times New Roman" w:hAnsi="Times New Roman" w:cs="Times New Roman"/>
          <w:color w:val="000000"/>
          <w:sz w:val="24"/>
          <w:szCs w:val="24"/>
          <w:lang w:eastAsia="ru-RU" w:bidi="ru-RU"/>
        </w:rPr>
      </w:pPr>
      <w:r w:rsidRPr="007012CF">
        <w:rPr>
          <w:rFonts w:ascii="Times New Roman" w:eastAsia="Times New Roman" w:hAnsi="Times New Roman" w:cs="Times New Roman"/>
          <w:color w:val="000000"/>
          <w:sz w:val="24"/>
          <w:szCs w:val="24"/>
          <w:lang w:eastAsia="ru-RU" w:bidi="ru-RU"/>
        </w:rPr>
        <w:t>Нижний край нормальной печени обычно прощупывается по правой среднеключичной ли</w:t>
      </w:r>
      <w:r w:rsidRPr="007012CF">
        <w:rPr>
          <w:rFonts w:ascii="Times New Roman" w:eastAsia="Times New Roman" w:hAnsi="Times New Roman" w:cs="Times New Roman"/>
          <w:color w:val="000000"/>
          <w:sz w:val="24"/>
          <w:szCs w:val="24"/>
          <w:lang w:eastAsia="ru-RU" w:bidi="ru-RU"/>
        </w:rPr>
        <w:softHyphen/>
        <w:t xml:space="preserve">нии; справа от нее печень прощупать не удается, так как она скрыта под реберной дугой, а слева нередко пальпация затруднена из-за выраженности брюшных мышц. При увеличении и уплотнении печени ее удается прощупать по всем линиям. Больных </w:t>
      </w:r>
      <w:proofErr w:type="gramStart"/>
      <w:r w:rsidRPr="007012CF">
        <w:rPr>
          <w:rFonts w:ascii="Times New Roman" w:eastAsia="Times New Roman" w:hAnsi="Times New Roman" w:cs="Times New Roman"/>
          <w:color w:val="000000"/>
          <w:sz w:val="24"/>
          <w:szCs w:val="24"/>
          <w:lang w:eastAsia="ru-RU" w:bidi="ru-RU"/>
        </w:rPr>
        <w:t>со</w:t>
      </w:r>
      <w:proofErr w:type="gramEnd"/>
      <w:r w:rsidRPr="007012CF">
        <w:rPr>
          <w:rFonts w:ascii="Times New Roman" w:eastAsia="Times New Roman" w:hAnsi="Times New Roman" w:cs="Times New Roman"/>
          <w:color w:val="000000"/>
          <w:sz w:val="24"/>
          <w:szCs w:val="24"/>
          <w:lang w:eastAsia="ru-RU" w:bidi="ru-RU"/>
        </w:rPr>
        <w:t xml:space="preserve"> вздутием живота це</w:t>
      </w:r>
      <w:r w:rsidRPr="007012CF">
        <w:rPr>
          <w:rFonts w:ascii="Times New Roman" w:eastAsia="Times New Roman" w:hAnsi="Times New Roman" w:cs="Times New Roman"/>
          <w:color w:val="000000"/>
          <w:sz w:val="24"/>
          <w:szCs w:val="24"/>
          <w:lang w:eastAsia="ru-RU" w:bidi="ru-RU"/>
        </w:rPr>
        <w:softHyphen/>
        <w:t xml:space="preserve">лесообразно исследовать натощак для облегчения пальпации. При скоплении жидкости в брюшной полости (асцит) пальпировать печень в горизонтальном положении больного не всегда удается. В этих случаях пользуются указанной методикой, но пальпацию производят в вертикальном положении или в положении больного на левом боку. При скоплении очень большого количества жидкости ее предварительно выпускают с помощью </w:t>
      </w:r>
      <w:proofErr w:type="spellStart"/>
      <w:r w:rsidRPr="007012CF">
        <w:rPr>
          <w:rFonts w:ascii="Times New Roman" w:eastAsia="Times New Roman" w:hAnsi="Times New Roman" w:cs="Times New Roman"/>
          <w:color w:val="000000"/>
          <w:sz w:val="24"/>
          <w:szCs w:val="24"/>
          <w:lang w:eastAsia="ru-RU" w:bidi="ru-RU"/>
        </w:rPr>
        <w:t>парацентеза</w:t>
      </w:r>
      <w:proofErr w:type="spellEnd"/>
      <w:r w:rsidRPr="007012CF">
        <w:rPr>
          <w:rFonts w:ascii="Times New Roman" w:eastAsia="Times New Roman" w:hAnsi="Times New Roman" w:cs="Times New Roman"/>
          <w:color w:val="000000"/>
          <w:sz w:val="24"/>
          <w:szCs w:val="24"/>
          <w:lang w:eastAsia="ru-RU" w:bidi="ru-RU"/>
        </w:rPr>
        <w:t>.</w:t>
      </w:r>
    </w:p>
    <w:p w:rsidR="007012CF" w:rsidRPr="007012CF" w:rsidRDefault="007012CF" w:rsidP="007012CF">
      <w:pPr>
        <w:widowControl w:val="0"/>
        <w:spacing w:after="0" w:line="274" w:lineRule="exact"/>
        <w:ind w:right="20" w:firstLine="280"/>
        <w:contextualSpacing/>
        <w:jc w:val="both"/>
        <w:rPr>
          <w:rFonts w:ascii="Times New Roman" w:eastAsia="Times New Roman" w:hAnsi="Times New Roman" w:cs="Times New Roman"/>
          <w:color w:val="000000"/>
          <w:sz w:val="24"/>
          <w:szCs w:val="24"/>
          <w:lang w:eastAsia="ru-RU" w:bidi="ru-RU"/>
        </w:rPr>
      </w:pPr>
      <w:r w:rsidRPr="007012CF">
        <w:rPr>
          <w:rFonts w:ascii="Times New Roman" w:eastAsia="Times New Roman" w:hAnsi="Times New Roman" w:cs="Times New Roman"/>
          <w:color w:val="000000"/>
          <w:sz w:val="24"/>
          <w:szCs w:val="24"/>
          <w:lang w:eastAsia="ru-RU" w:bidi="ru-RU"/>
        </w:rPr>
        <w:t>Если в брюшной полости имеется большое скопление жидкости, печень также прощупы</w:t>
      </w:r>
      <w:r w:rsidRPr="007012CF">
        <w:rPr>
          <w:rFonts w:ascii="Times New Roman" w:eastAsia="Times New Roman" w:hAnsi="Times New Roman" w:cs="Times New Roman"/>
          <w:color w:val="000000"/>
          <w:sz w:val="24"/>
          <w:szCs w:val="24"/>
          <w:lang w:eastAsia="ru-RU" w:bidi="ru-RU"/>
        </w:rPr>
        <w:softHyphen/>
        <w:t xml:space="preserve">вают с помощью </w:t>
      </w:r>
      <w:r w:rsidRPr="007012CF">
        <w:rPr>
          <w:rFonts w:ascii="Times New Roman" w:eastAsia="Times New Roman" w:hAnsi="Times New Roman" w:cs="Times New Roman"/>
          <w:i/>
          <w:iCs/>
          <w:color w:val="000000"/>
          <w:sz w:val="24"/>
          <w:szCs w:val="24"/>
          <w:lang w:eastAsia="ru-RU" w:bidi="ru-RU"/>
        </w:rPr>
        <w:t>толчкообразной баллотирующей пальпации.</w:t>
      </w:r>
      <w:r w:rsidRPr="007012CF">
        <w:rPr>
          <w:rFonts w:ascii="Times New Roman" w:eastAsia="Times New Roman" w:hAnsi="Times New Roman" w:cs="Times New Roman"/>
          <w:color w:val="000000"/>
          <w:sz w:val="24"/>
          <w:szCs w:val="24"/>
          <w:lang w:eastAsia="ru-RU" w:bidi="ru-RU"/>
        </w:rPr>
        <w:t xml:space="preserve"> Для этого правую руку со слегка согнутыми II—IV пальцами устанавливают внизу правой половины живота, перпен</w:t>
      </w:r>
      <w:r w:rsidRPr="007012CF">
        <w:rPr>
          <w:rFonts w:ascii="Times New Roman" w:eastAsia="Times New Roman" w:hAnsi="Times New Roman" w:cs="Times New Roman"/>
          <w:color w:val="000000"/>
          <w:sz w:val="24"/>
          <w:szCs w:val="24"/>
          <w:lang w:eastAsia="ru-RU" w:bidi="ru-RU"/>
        </w:rPr>
        <w:softHyphen/>
        <w:t>дикулярно предполагаемому нижнему краю печени. Сомкнутыми пальцами правой руки на</w:t>
      </w:r>
      <w:r w:rsidRPr="007012CF">
        <w:rPr>
          <w:rFonts w:ascii="Times New Roman" w:eastAsia="Times New Roman" w:hAnsi="Times New Roman" w:cs="Times New Roman"/>
          <w:color w:val="000000"/>
          <w:sz w:val="24"/>
          <w:szCs w:val="24"/>
          <w:lang w:eastAsia="ru-RU" w:bidi="ru-RU"/>
        </w:rPr>
        <w:softHyphen/>
        <w:t>носят толчкообразные удары по брюшной стенке и передвигают в направлении снизу вверх до ощущения плотного тела печени, которая при ударе пальцев сначала отходит в глубину брюшной полости, а затем ударяется в них и становится ощутимой (симптом «плавающей льдинки»).</w:t>
      </w:r>
    </w:p>
    <w:p w:rsidR="007012CF" w:rsidRPr="007012CF" w:rsidRDefault="007012CF" w:rsidP="007012CF">
      <w:pPr>
        <w:widowControl w:val="0"/>
        <w:spacing w:after="0" w:line="274" w:lineRule="exact"/>
        <w:ind w:right="20" w:firstLine="280"/>
        <w:contextualSpacing/>
        <w:jc w:val="both"/>
        <w:rPr>
          <w:rFonts w:ascii="Times New Roman" w:eastAsia="Times New Roman" w:hAnsi="Times New Roman" w:cs="Times New Roman"/>
          <w:color w:val="000000"/>
          <w:sz w:val="24"/>
          <w:szCs w:val="24"/>
          <w:lang w:eastAsia="ru-RU" w:bidi="ru-RU"/>
        </w:rPr>
      </w:pPr>
      <w:r w:rsidRPr="007012CF">
        <w:rPr>
          <w:rFonts w:ascii="Times New Roman" w:eastAsia="Times New Roman" w:hAnsi="Times New Roman" w:cs="Times New Roman"/>
          <w:color w:val="000000"/>
          <w:sz w:val="24"/>
          <w:szCs w:val="24"/>
          <w:lang w:eastAsia="ru-RU" w:bidi="ru-RU"/>
        </w:rPr>
        <w:t>Болезненность характерна для воспалительного поражения печени с переходом воспали</w:t>
      </w:r>
      <w:r w:rsidRPr="007012CF">
        <w:rPr>
          <w:rFonts w:ascii="Times New Roman" w:eastAsia="Times New Roman" w:hAnsi="Times New Roman" w:cs="Times New Roman"/>
          <w:color w:val="000000"/>
          <w:sz w:val="24"/>
          <w:szCs w:val="24"/>
          <w:lang w:eastAsia="ru-RU" w:bidi="ru-RU"/>
        </w:rPr>
        <w:softHyphen/>
        <w:t>тельного процесса на капсулу печени или для растяжения ее (например, при застое крови в печени вследствие сердечной недостаточности). Печень здорового человека, если она до</w:t>
      </w:r>
      <w:r w:rsidRPr="007012CF">
        <w:rPr>
          <w:rFonts w:ascii="Times New Roman" w:eastAsia="Times New Roman" w:hAnsi="Times New Roman" w:cs="Times New Roman"/>
          <w:color w:val="000000"/>
          <w:sz w:val="24"/>
          <w:szCs w:val="24"/>
          <w:lang w:eastAsia="ru-RU" w:bidi="ru-RU"/>
        </w:rPr>
        <w:softHyphen/>
        <w:t xml:space="preserve">ступна пальпации, имеет мягкую консистенцию; при гепатитах, </w:t>
      </w:r>
      <w:proofErr w:type="spellStart"/>
      <w:r w:rsidRPr="007012CF">
        <w:rPr>
          <w:rFonts w:ascii="Times New Roman" w:eastAsia="Times New Roman" w:hAnsi="Times New Roman" w:cs="Times New Roman"/>
          <w:color w:val="000000"/>
          <w:sz w:val="24"/>
          <w:szCs w:val="24"/>
          <w:lang w:eastAsia="ru-RU" w:bidi="ru-RU"/>
        </w:rPr>
        <w:t>гепатозе</w:t>
      </w:r>
      <w:proofErr w:type="spellEnd"/>
      <w:r w:rsidRPr="007012CF">
        <w:rPr>
          <w:rFonts w:ascii="Times New Roman" w:eastAsia="Times New Roman" w:hAnsi="Times New Roman" w:cs="Times New Roman"/>
          <w:color w:val="000000"/>
          <w:sz w:val="24"/>
          <w:szCs w:val="24"/>
          <w:lang w:eastAsia="ru-RU" w:bidi="ru-RU"/>
        </w:rPr>
        <w:t>, сердечной де</w:t>
      </w:r>
      <w:r w:rsidRPr="007012CF">
        <w:rPr>
          <w:rFonts w:ascii="Times New Roman" w:eastAsia="Times New Roman" w:hAnsi="Times New Roman" w:cs="Times New Roman"/>
          <w:color w:val="000000"/>
          <w:sz w:val="24"/>
          <w:szCs w:val="24"/>
          <w:lang w:eastAsia="ru-RU" w:bidi="ru-RU"/>
        </w:rPr>
        <w:softHyphen/>
        <w:t>компенсации она более плотная. Особенно плотна печень при ее циррозе (при этом край ее острый, а поверхность ровная или мелкобугристая), опухолевом поражении — множест</w:t>
      </w:r>
      <w:r w:rsidRPr="007012CF">
        <w:rPr>
          <w:rFonts w:ascii="Times New Roman" w:eastAsia="Times New Roman" w:hAnsi="Times New Roman" w:cs="Times New Roman"/>
          <w:color w:val="000000"/>
          <w:sz w:val="24"/>
          <w:szCs w:val="24"/>
          <w:lang w:eastAsia="ru-RU" w:bidi="ru-RU"/>
        </w:rPr>
        <w:softHyphen/>
        <w:t xml:space="preserve">венных метастазах рака (в этих случаях иногда поверхность печени </w:t>
      </w:r>
      <w:proofErr w:type="spellStart"/>
      <w:r w:rsidRPr="007012CF">
        <w:rPr>
          <w:rFonts w:ascii="Times New Roman" w:eastAsia="Times New Roman" w:hAnsi="Times New Roman" w:cs="Times New Roman"/>
          <w:color w:val="000000"/>
          <w:sz w:val="24"/>
          <w:szCs w:val="24"/>
          <w:lang w:eastAsia="ru-RU" w:bidi="ru-RU"/>
        </w:rPr>
        <w:t>грубобугристая</w:t>
      </w:r>
      <w:proofErr w:type="spellEnd"/>
      <w:r w:rsidRPr="007012CF">
        <w:rPr>
          <w:rFonts w:ascii="Times New Roman" w:eastAsia="Times New Roman" w:hAnsi="Times New Roman" w:cs="Times New Roman"/>
          <w:color w:val="000000"/>
          <w:sz w:val="24"/>
          <w:szCs w:val="24"/>
          <w:lang w:eastAsia="ru-RU" w:bidi="ru-RU"/>
        </w:rPr>
        <w:t xml:space="preserve"> соответ</w:t>
      </w:r>
      <w:r w:rsidRPr="007012CF">
        <w:rPr>
          <w:rFonts w:ascii="Times New Roman" w:eastAsia="Times New Roman" w:hAnsi="Times New Roman" w:cs="Times New Roman"/>
          <w:color w:val="000000"/>
          <w:sz w:val="24"/>
          <w:szCs w:val="24"/>
          <w:lang w:eastAsia="ru-RU" w:bidi="ru-RU"/>
        </w:rPr>
        <w:softHyphen/>
        <w:t xml:space="preserve">ственно поверхностно расположенным метастазам, а нижний край неровный), при амилоидозе. Иногда удается </w:t>
      </w:r>
      <w:proofErr w:type="spellStart"/>
      <w:r w:rsidRPr="007012CF">
        <w:rPr>
          <w:rFonts w:ascii="Times New Roman" w:eastAsia="Times New Roman" w:hAnsi="Times New Roman" w:cs="Times New Roman"/>
          <w:color w:val="000000"/>
          <w:sz w:val="24"/>
          <w:szCs w:val="24"/>
          <w:lang w:eastAsia="ru-RU" w:bidi="ru-RU"/>
        </w:rPr>
        <w:t>пропальпировать</w:t>
      </w:r>
      <w:proofErr w:type="spellEnd"/>
      <w:r w:rsidRPr="007012CF">
        <w:rPr>
          <w:rFonts w:ascii="Times New Roman" w:eastAsia="Times New Roman" w:hAnsi="Times New Roman" w:cs="Times New Roman"/>
          <w:color w:val="000000"/>
          <w:sz w:val="24"/>
          <w:szCs w:val="24"/>
          <w:lang w:eastAsia="ru-RU" w:bidi="ru-RU"/>
        </w:rPr>
        <w:t xml:space="preserve"> сравнительно небольшую по размерам опухоль или эхи</w:t>
      </w:r>
      <w:r w:rsidRPr="007012CF">
        <w:rPr>
          <w:rFonts w:ascii="Times New Roman" w:eastAsia="Times New Roman" w:hAnsi="Times New Roman" w:cs="Times New Roman"/>
          <w:color w:val="000000"/>
          <w:sz w:val="24"/>
          <w:szCs w:val="24"/>
          <w:lang w:eastAsia="ru-RU" w:bidi="ru-RU"/>
        </w:rPr>
        <w:softHyphen/>
        <w:t>нококковую кисту. Выстояние нижнего края увеличенной печени определяется по отноше</w:t>
      </w:r>
      <w:r w:rsidRPr="007012CF">
        <w:rPr>
          <w:rFonts w:ascii="Times New Roman" w:eastAsia="Times New Roman" w:hAnsi="Times New Roman" w:cs="Times New Roman"/>
          <w:color w:val="000000"/>
          <w:sz w:val="24"/>
          <w:szCs w:val="24"/>
          <w:lang w:eastAsia="ru-RU" w:bidi="ru-RU"/>
        </w:rPr>
        <w:softHyphen/>
        <w:t xml:space="preserve">нию к реберной дуге по правой передней подмышечной, правой </w:t>
      </w:r>
      <w:proofErr w:type="spellStart"/>
      <w:r w:rsidRPr="007012CF">
        <w:rPr>
          <w:rFonts w:ascii="Times New Roman" w:eastAsia="Times New Roman" w:hAnsi="Times New Roman" w:cs="Times New Roman"/>
          <w:color w:val="000000"/>
          <w:sz w:val="24"/>
          <w:szCs w:val="24"/>
          <w:lang w:eastAsia="ru-RU" w:bidi="ru-RU"/>
        </w:rPr>
        <w:t>окологрудинной</w:t>
      </w:r>
      <w:proofErr w:type="spellEnd"/>
      <w:r w:rsidRPr="007012CF">
        <w:rPr>
          <w:rFonts w:ascii="Times New Roman" w:eastAsia="Times New Roman" w:hAnsi="Times New Roman" w:cs="Times New Roman"/>
          <w:color w:val="000000"/>
          <w:sz w:val="24"/>
          <w:szCs w:val="24"/>
          <w:lang w:eastAsia="ru-RU" w:bidi="ru-RU"/>
        </w:rPr>
        <w:t xml:space="preserve"> и левой </w:t>
      </w:r>
      <w:proofErr w:type="spellStart"/>
      <w:r w:rsidRPr="007012CF">
        <w:rPr>
          <w:rFonts w:ascii="Times New Roman" w:eastAsia="Times New Roman" w:hAnsi="Times New Roman" w:cs="Times New Roman"/>
          <w:color w:val="000000"/>
          <w:sz w:val="24"/>
          <w:szCs w:val="24"/>
          <w:lang w:eastAsia="ru-RU" w:bidi="ru-RU"/>
        </w:rPr>
        <w:t>окологрудинной</w:t>
      </w:r>
      <w:proofErr w:type="spellEnd"/>
      <w:r w:rsidRPr="007012CF">
        <w:rPr>
          <w:rFonts w:ascii="Times New Roman" w:eastAsia="Times New Roman" w:hAnsi="Times New Roman" w:cs="Times New Roman"/>
          <w:color w:val="000000"/>
          <w:sz w:val="24"/>
          <w:szCs w:val="24"/>
          <w:lang w:eastAsia="ru-RU" w:bidi="ru-RU"/>
        </w:rPr>
        <w:t xml:space="preserve"> линиям. Данные пальпации уточняют представления о размерах печени, по</w:t>
      </w:r>
      <w:r w:rsidRPr="007012CF">
        <w:rPr>
          <w:rFonts w:ascii="Times New Roman" w:eastAsia="Times New Roman" w:hAnsi="Times New Roman" w:cs="Times New Roman"/>
          <w:color w:val="000000"/>
          <w:sz w:val="24"/>
          <w:szCs w:val="24"/>
          <w:lang w:eastAsia="ru-RU" w:bidi="ru-RU"/>
        </w:rPr>
        <w:softHyphen/>
        <w:t>лученные методом перкуссии.</w:t>
      </w:r>
    </w:p>
    <w:p w:rsidR="007012CF" w:rsidRPr="007012CF" w:rsidRDefault="007012CF" w:rsidP="007012CF">
      <w:pPr>
        <w:widowControl w:val="0"/>
        <w:spacing w:after="0" w:line="274" w:lineRule="exact"/>
        <w:ind w:right="20" w:firstLine="280"/>
        <w:contextualSpacing/>
        <w:jc w:val="both"/>
        <w:rPr>
          <w:rFonts w:ascii="Times New Roman" w:eastAsia="Times New Roman" w:hAnsi="Times New Roman" w:cs="Times New Roman"/>
          <w:color w:val="000000"/>
          <w:sz w:val="24"/>
          <w:szCs w:val="24"/>
          <w:lang w:eastAsia="ru-RU" w:bidi="ru-RU"/>
        </w:rPr>
      </w:pPr>
      <w:r w:rsidRPr="007012CF">
        <w:rPr>
          <w:rFonts w:ascii="Times New Roman" w:eastAsia="Times New Roman" w:hAnsi="Times New Roman" w:cs="Times New Roman"/>
          <w:color w:val="000000"/>
          <w:sz w:val="24"/>
          <w:szCs w:val="24"/>
          <w:lang w:eastAsia="ru-RU" w:bidi="ru-RU"/>
        </w:rPr>
        <w:t>Желчный пузырь в норме не прощупывается, так как он мягок и практически не выступа</w:t>
      </w:r>
      <w:r w:rsidRPr="007012CF">
        <w:rPr>
          <w:rFonts w:ascii="Times New Roman" w:eastAsia="Times New Roman" w:hAnsi="Times New Roman" w:cs="Times New Roman"/>
          <w:color w:val="000000"/>
          <w:sz w:val="24"/>
          <w:szCs w:val="24"/>
          <w:lang w:eastAsia="ru-RU" w:bidi="ru-RU"/>
        </w:rPr>
        <w:softHyphen/>
        <w:t>ет из-под края печени. Но при увеличении желчного пузыря (водянка, наполнение камнями, рак и др.) он становится доступным пальпации. Прощупывание пузыря ведут в том же поло</w:t>
      </w:r>
      <w:r w:rsidRPr="007012CF">
        <w:rPr>
          <w:rFonts w:ascii="Times New Roman" w:eastAsia="Times New Roman" w:hAnsi="Times New Roman" w:cs="Times New Roman"/>
          <w:color w:val="000000"/>
          <w:sz w:val="24"/>
          <w:szCs w:val="24"/>
          <w:lang w:eastAsia="ru-RU" w:bidi="ru-RU"/>
        </w:rPr>
        <w:softHyphen/>
        <w:t>жении больного, что и пальпацию печени. Находят край печени и непосредственно под ним у наружного края правой прямой мышцы производят по правилам прощупывания самой пе</w:t>
      </w:r>
      <w:r w:rsidRPr="007012CF">
        <w:rPr>
          <w:rFonts w:ascii="Times New Roman" w:eastAsia="Times New Roman" w:hAnsi="Times New Roman" w:cs="Times New Roman"/>
          <w:color w:val="000000"/>
          <w:sz w:val="24"/>
          <w:szCs w:val="24"/>
          <w:lang w:eastAsia="ru-RU" w:bidi="ru-RU"/>
        </w:rPr>
        <w:softHyphen/>
        <w:t>чени пальпацию желчного пузыря. Легче всего его можно обнаружить при движении паль</w:t>
      </w:r>
      <w:r w:rsidRPr="007012CF">
        <w:rPr>
          <w:rFonts w:ascii="Times New Roman" w:eastAsia="Times New Roman" w:hAnsi="Times New Roman" w:cs="Times New Roman"/>
          <w:color w:val="000000"/>
          <w:sz w:val="24"/>
          <w:szCs w:val="24"/>
          <w:lang w:eastAsia="ru-RU" w:bidi="ru-RU"/>
        </w:rPr>
        <w:softHyphen/>
        <w:t xml:space="preserve">цев поперечно оси желчного </w:t>
      </w:r>
      <w:bookmarkStart w:id="1" w:name="_GoBack"/>
      <w:bookmarkEnd w:id="1"/>
    </w:p>
    <w:p w:rsidR="007012CF" w:rsidRPr="007012CF" w:rsidRDefault="007012CF" w:rsidP="007012CF">
      <w:pPr>
        <w:framePr w:hSpace="180" w:wrap="around" w:vAnchor="text" w:hAnchor="margin" w:y="-37"/>
        <w:spacing w:after="0" w:line="240" w:lineRule="auto"/>
        <w:contextualSpacing/>
        <w:jc w:val="center"/>
        <w:rPr>
          <w:rFonts w:ascii="Times New Roman" w:eastAsia="Calibri" w:hAnsi="Times New Roman" w:cs="Times New Roman"/>
          <w:b/>
          <w:sz w:val="24"/>
          <w:szCs w:val="24"/>
        </w:rPr>
      </w:pPr>
    </w:p>
    <w:p w:rsidR="007012CF" w:rsidRPr="007012CF" w:rsidRDefault="007012CF" w:rsidP="007012CF">
      <w:pPr>
        <w:framePr w:hSpace="180" w:wrap="around" w:vAnchor="text" w:hAnchor="margin" w:y="-37"/>
        <w:spacing w:after="0" w:line="240" w:lineRule="auto"/>
        <w:contextualSpacing/>
        <w:jc w:val="center"/>
        <w:rPr>
          <w:rFonts w:ascii="Times New Roman" w:eastAsia="Calibri" w:hAnsi="Times New Roman" w:cs="Times New Roman"/>
          <w:b/>
          <w:sz w:val="24"/>
          <w:szCs w:val="24"/>
        </w:rPr>
      </w:pPr>
      <w:r w:rsidRPr="007012CF">
        <w:rPr>
          <w:rFonts w:ascii="Times New Roman" w:eastAsia="Calibri" w:hAnsi="Times New Roman" w:cs="Times New Roman"/>
          <w:b/>
          <w:sz w:val="24"/>
          <w:szCs w:val="24"/>
        </w:rPr>
        <w:t>Контрольные тестовые вопросы:</w:t>
      </w:r>
    </w:p>
    <w:p w:rsidR="007012CF" w:rsidRPr="007012CF" w:rsidRDefault="007012CF" w:rsidP="007012CF">
      <w:pPr>
        <w:framePr w:hSpace="180" w:wrap="around" w:vAnchor="text" w:hAnchor="margin" w:y="-37"/>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1. Поверхностная пальпация живота проводится в положении больного:</w:t>
      </w:r>
    </w:p>
    <w:p w:rsidR="007012CF" w:rsidRPr="007012CF" w:rsidRDefault="007012CF" w:rsidP="007012CF">
      <w:pPr>
        <w:framePr w:hSpace="180" w:wrap="around" w:vAnchor="text" w:hAnchor="margin" w:y="-37"/>
        <w:numPr>
          <w:ilvl w:val="0"/>
          <w:numId w:val="34"/>
        </w:numPr>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на левом боку;</w:t>
      </w:r>
    </w:p>
    <w:p w:rsidR="007012CF" w:rsidRPr="007012CF" w:rsidRDefault="007012CF" w:rsidP="007012CF">
      <w:pPr>
        <w:framePr w:hSpace="180" w:wrap="around" w:vAnchor="text" w:hAnchor="margin" w:y="-37"/>
        <w:numPr>
          <w:ilvl w:val="0"/>
          <w:numId w:val="34"/>
        </w:numPr>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сидя;</w:t>
      </w:r>
    </w:p>
    <w:p w:rsidR="007012CF" w:rsidRPr="007012CF" w:rsidRDefault="007012CF" w:rsidP="007012CF">
      <w:pPr>
        <w:framePr w:hSpace="180" w:wrap="around" w:vAnchor="text" w:hAnchor="margin" w:y="-37"/>
        <w:numPr>
          <w:ilvl w:val="0"/>
          <w:numId w:val="34"/>
        </w:numPr>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на правом боку;</w:t>
      </w:r>
    </w:p>
    <w:p w:rsidR="007012CF" w:rsidRPr="007012CF" w:rsidRDefault="007012CF" w:rsidP="007012CF">
      <w:pPr>
        <w:framePr w:hSpace="180" w:wrap="around" w:vAnchor="text" w:hAnchor="margin" w:y="-37"/>
        <w:numPr>
          <w:ilvl w:val="0"/>
          <w:numId w:val="34"/>
        </w:numPr>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лежа на спине;</w:t>
      </w:r>
    </w:p>
    <w:p w:rsidR="007012CF" w:rsidRPr="007012CF" w:rsidRDefault="007012CF" w:rsidP="007012CF">
      <w:pPr>
        <w:framePr w:hSpace="180" w:wrap="around" w:vAnchor="text" w:hAnchor="margin" w:y="-37"/>
        <w:numPr>
          <w:ilvl w:val="0"/>
          <w:numId w:val="34"/>
        </w:numPr>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на левом и правом боку.</w:t>
      </w:r>
    </w:p>
    <w:p w:rsidR="007012CF" w:rsidRPr="007012CF" w:rsidRDefault="007012CF" w:rsidP="007012CF">
      <w:pPr>
        <w:framePr w:hSpace="180" w:wrap="around" w:vAnchor="text" w:hAnchor="margin" w:y="-37"/>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 xml:space="preserve">2. Поверхностная ориентировочная пальпация живота начинается </w:t>
      </w:r>
      <w:proofErr w:type="gramStart"/>
      <w:r w:rsidRPr="007012CF">
        <w:rPr>
          <w:rFonts w:ascii="Times New Roman" w:eastAsia="Calibri" w:hAnsi="Times New Roman" w:cs="Times New Roman"/>
          <w:color w:val="000000"/>
          <w:sz w:val="24"/>
          <w:szCs w:val="24"/>
        </w:rPr>
        <w:t>с</w:t>
      </w:r>
      <w:proofErr w:type="gramEnd"/>
      <w:r w:rsidRPr="007012CF">
        <w:rPr>
          <w:rFonts w:ascii="Times New Roman" w:eastAsia="Calibri" w:hAnsi="Times New Roman" w:cs="Times New Roman"/>
          <w:color w:val="000000"/>
          <w:sz w:val="24"/>
          <w:szCs w:val="24"/>
        </w:rPr>
        <w:t>:</w:t>
      </w:r>
    </w:p>
    <w:p w:rsidR="007012CF" w:rsidRPr="007012CF" w:rsidRDefault="007012CF" w:rsidP="007012CF">
      <w:pPr>
        <w:framePr w:hSpace="180" w:wrap="around" w:vAnchor="text" w:hAnchor="margin" w:y="-37"/>
        <w:numPr>
          <w:ilvl w:val="0"/>
          <w:numId w:val="35"/>
        </w:numPr>
        <w:spacing w:after="0" w:line="240" w:lineRule="auto"/>
        <w:contextualSpacing/>
        <w:rPr>
          <w:rFonts w:ascii="Times New Roman" w:eastAsia="Calibri" w:hAnsi="Times New Roman" w:cs="Times New Roman"/>
          <w:sz w:val="24"/>
          <w:szCs w:val="24"/>
        </w:rPr>
      </w:pPr>
      <w:proofErr w:type="spellStart"/>
      <w:r w:rsidRPr="007012CF">
        <w:rPr>
          <w:rFonts w:ascii="Times New Roman" w:eastAsia="Calibri" w:hAnsi="Times New Roman" w:cs="Times New Roman"/>
          <w:color w:val="000000"/>
          <w:sz w:val="24"/>
          <w:szCs w:val="24"/>
        </w:rPr>
        <w:t>эпигастральной</w:t>
      </w:r>
      <w:proofErr w:type="spellEnd"/>
      <w:r w:rsidRPr="007012CF">
        <w:rPr>
          <w:rFonts w:ascii="Times New Roman" w:eastAsia="Calibri" w:hAnsi="Times New Roman" w:cs="Times New Roman"/>
          <w:color w:val="000000"/>
          <w:sz w:val="24"/>
          <w:szCs w:val="24"/>
        </w:rPr>
        <w:t xml:space="preserve"> области;</w:t>
      </w:r>
    </w:p>
    <w:p w:rsidR="007012CF" w:rsidRPr="007012CF" w:rsidRDefault="007012CF" w:rsidP="007012CF">
      <w:pPr>
        <w:framePr w:hSpace="180" w:wrap="around" w:vAnchor="text" w:hAnchor="margin" w:y="-37"/>
        <w:numPr>
          <w:ilvl w:val="0"/>
          <w:numId w:val="35"/>
        </w:numPr>
        <w:spacing w:after="0" w:line="240" w:lineRule="auto"/>
        <w:contextualSpacing/>
        <w:rPr>
          <w:rFonts w:ascii="Times New Roman" w:eastAsia="Calibri" w:hAnsi="Times New Roman" w:cs="Times New Roman"/>
          <w:sz w:val="24"/>
          <w:szCs w:val="24"/>
        </w:rPr>
      </w:pPr>
      <w:proofErr w:type="spellStart"/>
      <w:r w:rsidRPr="007012CF">
        <w:rPr>
          <w:rFonts w:ascii="Times New Roman" w:eastAsia="Calibri" w:hAnsi="Times New Roman" w:cs="Times New Roman"/>
          <w:color w:val="000000"/>
          <w:sz w:val="24"/>
          <w:szCs w:val="24"/>
        </w:rPr>
        <w:t>мезогастрия</w:t>
      </w:r>
      <w:proofErr w:type="spellEnd"/>
      <w:r w:rsidRPr="007012CF">
        <w:rPr>
          <w:rFonts w:ascii="Times New Roman" w:eastAsia="Calibri" w:hAnsi="Times New Roman" w:cs="Times New Roman"/>
          <w:color w:val="000000"/>
          <w:sz w:val="24"/>
          <w:szCs w:val="24"/>
        </w:rPr>
        <w:t>;</w:t>
      </w:r>
    </w:p>
    <w:p w:rsidR="007012CF" w:rsidRPr="007012CF" w:rsidRDefault="007012CF" w:rsidP="007012CF">
      <w:pPr>
        <w:framePr w:hSpace="180" w:wrap="around" w:vAnchor="text" w:hAnchor="margin" w:y="-37"/>
        <w:numPr>
          <w:ilvl w:val="0"/>
          <w:numId w:val="35"/>
        </w:numPr>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правой паховой области;</w:t>
      </w:r>
    </w:p>
    <w:p w:rsidR="007012CF" w:rsidRPr="007012CF" w:rsidRDefault="007012CF" w:rsidP="007012CF">
      <w:pPr>
        <w:framePr w:hSpace="180" w:wrap="around" w:vAnchor="text" w:hAnchor="margin" w:y="-37"/>
        <w:numPr>
          <w:ilvl w:val="0"/>
          <w:numId w:val="35"/>
        </w:numPr>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левой паховой области;</w:t>
      </w:r>
    </w:p>
    <w:p w:rsidR="007012CF" w:rsidRPr="007012CF" w:rsidRDefault="007012CF" w:rsidP="007012CF">
      <w:pPr>
        <w:framePr w:hSpace="180" w:wrap="around" w:vAnchor="text" w:hAnchor="margin" w:y="-37"/>
        <w:numPr>
          <w:ilvl w:val="0"/>
          <w:numId w:val="35"/>
        </w:numPr>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надлобковой области.</w:t>
      </w:r>
    </w:p>
    <w:p w:rsidR="007012CF" w:rsidRPr="007012CF" w:rsidRDefault="007012CF" w:rsidP="007012CF">
      <w:pPr>
        <w:framePr w:hSpace="180" w:wrap="around" w:vAnchor="text" w:hAnchor="margin" w:y="-37"/>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 xml:space="preserve">3. При болях в животе поверхностная ориентировочная пальпация живота начинается </w:t>
      </w:r>
      <w:proofErr w:type="gramStart"/>
      <w:r w:rsidRPr="007012CF">
        <w:rPr>
          <w:rFonts w:ascii="Times New Roman" w:eastAsia="Calibri" w:hAnsi="Times New Roman" w:cs="Times New Roman"/>
          <w:color w:val="000000"/>
          <w:sz w:val="24"/>
          <w:szCs w:val="24"/>
        </w:rPr>
        <w:t>с</w:t>
      </w:r>
      <w:proofErr w:type="gramEnd"/>
      <w:r w:rsidRPr="007012CF">
        <w:rPr>
          <w:rFonts w:ascii="Times New Roman" w:eastAsia="Calibri" w:hAnsi="Times New Roman" w:cs="Times New Roman"/>
          <w:color w:val="000000"/>
          <w:sz w:val="24"/>
          <w:szCs w:val="24"/>
        </w:rPr>
        <w:t>:</w:t>
      </w:r>
    </w:p>
    <w:p w:rsidR="007012CF" w:rsidRPr="007012CF" w:rsidRDefault="007012CF" w:rsidP="007012CF">
      <w:pPr>
        <w:framePr w:hSpace="180" w:wrap="around" w:vAnchor="text" w:hAnchor="margin" w:y="-37"/>
        <w:numPr>
          <w:ilvl w:val="0"/>
          <w:numId w:val="36"/>
        </w:numPr>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места, где нет боли;</w:t>
      </w:r>
    </w:p>
    <w:p w:rsidR="007012CF" w:rsidRPr="007012CF" w:rsidRDefault="007012CF" w:rsidP="007012CF">
      <w:pPr>
        <w:framePr w:hSpace="180" w:wrap="around" w:vAnchor="text" w:hAnchor="margin" w:y="-37"/>
        <w:numPr>
          <w:ilvl w:val="0"/>
          <w:numId w:val="36"/>
        </w:numPr>
        <w:spacing w:after="0" w:line="240" w:lineRule="auto"/>
        <w:contextualSpacing/>
        <w:rPr>
          <w:rFonts w:ascii="Times New Roman" w:eastAsia="Calibri" w:hAnsi="Times New Roman" w:cs="Times New Roman"/>
          <w:sz w:val="24"/>
          <w:szCs w:val="24"/>
        </w:rPr>
      </w:pPr>
      <w:proofErr w:type="spellStart"/>
      <w:r w:rsidRPr="007012CF">
        <w:rPr>
          <w:rFonts w:ascii="Times New Roman" w:eastAsia="Calibri" w:hAnsi="Times New Roman" w:cs="Times New Roman"/>
          <w:color w:val="000000"/>
          <w:sz w:val="24"/>
          <w:szCs w:val="24"/>
        </w:rPr>
        <w:t>эпигастральной</w:t>
      </w:r>
      <w:proofErr w:type="spellEnd"/>
      <w:r w:rsidRPr="007012CF">
        <w:rPr>
          <w:rFonts w:ascii="Times New Roman" w:eastAsia="Calibri" w:hAnsi="Times New Roman" w:cs="Times New Roman"/>
          <w:color w:val="000000"/>
          <w:sz w:val="24"/>
          <w:szCs w:val="24"/>
        </w:rPr>
        <w:t xml:space="preserve"> области;</w:t>
      </w:r>
    </w:p>
    <w:p w:rsidR="007012CF" w:rsidRPr="007012CF" w:rsidRDefault="007012CF" w:rsidP="007012CF">
      <w:pPr>
        <w:framePr w:hSpace="180" w:wrap="around" w:vAnchor="text" w:hAnchor="margin" w:y="-37"/>
        <w:numPr>
          <w:ilvl w:val="0"/>
          <w:numId w:val="36"/>
        </w:numPr>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левой паховой области;</w:t>
      </w:r>
    </w:p>
    <w:p w:rsidR="007012CF" w:rsidRPr="007012CF" w:rsidRDefault="007012CF" w:rsidP="007012CF">
      <w:pPr>
        <w:framePr w:hSpace="180" w:wrap="around" w:vAnchor="text" w:hAnchor="margin" w:y="-37"/>
        <w:numPr>
          <w:ilvl w:val="0"/>
          <w:numId w:val="36"/>
        </w:numPr>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правой паховой области;</w:t>
      </w:r>
    </w:p>
    <w:p w:rsidR="007012CF" w:rsidRPr="007012CF" w:rsidRDefault="007012CF" w:rsidP="007012CF">
      <w:pPr>
        <w:framePr w:hSpace="180" w:wrap="around" w:vAnchor="text" w:hAnchor="margin" w:y="-37"/>
        <w:numPr>
          <w:ilvl w:val="0"/>
          <w:numId w:val="36"/>
        </w:numPr>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места наибольшей болезненности.</w:t>
      </w:r>
    </w:p>
    <w:p w:rsidR="007012CF" w:rsidRPr="007012CF" w:rsidRDefault="007012CF" w:rsidP="007012CF">
      <w:pPr>
        <w:framePr w:hSpace="180" w:wrap="around" w:vAnchor="text" w:hAnchor="margin" w:y="-37"/>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4. При поверхностной пальпации живо</w:t>
      </w:r>
      <w:r w:rsidRPr="007012CF">
        <w:rPr>
          <w:rFonts w:ascii="Times New Roman" w:eastAsia="Calibri" w:hAnsi="Times New Roman" w:cs="Times New Roman"/>
          <w:color w:val="000000"/>
          <w:sz w:val="24"/>
          <w:szCs w:val="24"/>
        </w:rPr>
        <w:softHyphen/>
        <w:t xml:space="preserve">та оценивают все, </w:t>
      </w:r>
      <w:proofErr w:type="gramStart"/>
      <w:r w:rsidRPr="007012CF">
        <w:rPr>
          <w:rFonts w:ascii="Times New Roman" w:eastAsia="Calibri" w:hAnsi="Times New Roman" w:cs="Times New Roman"/>
          <w:color w:val="000000"/>
          <w:sz w:val="24"/>
          <w:szCs w:val="24"/>
        </w:rPr>
        <w:t>кроме</w:t>
      </w:r>
      <w:proofErr w:type="gramEnd"/>
      <w:r w:rsidRPr="007012CF">
        <w:rPr>
          <w:rFonts w:ascii="Times New Roman" w:eastAsia="Calibri" w:hAnsi="Times New Roman" w:cs="Times New Roman"/>
          <w:color w:val="000000"/>
          <w:sz w:val="24"/>
          <w:szCs w:val="24"/>
        </w:rPr>
        <w:t>:</w:t>
      </w:r>
    </w:p>
    <w:p w:rsidR="007012CF" w:rsidRPr="007012CF" w:rsidRDefault="007012CF" w:rsidP="007012CF">
      <w:pPr>
        <w:framePr w:hSpace="180" w:wrap="around" w:vAnchor="text" w:hAnchor="margin" w:y="-37"/>
        <w:numPr>
          <w:ilvl w:val="0"/>
          <w:numId w:val="37"/>
        </w:numPr>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напряжения брюшной стенки;</w:t>
      </w:r>
    </w:p>
    <w:p w:rsidR="007012CF" w:rsidRPr="007012CF" w:rsidRDefault="007012CF" w:rsidP="007012CF">
      <w:pPr>
        <w:framePr w:hSpace="180" w:wrap="around" w:vAnchor="text" w:hAnchor="margin" w:y="-37"/>
        <w:numPr>
          <w:ilvl w:val="0"/>
          <w:numId w:val="37"/>
        </w:numPr>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болезненности;</w:t>
      </w:r>
    </w:p>
    <w:p w:rsidR="007012CF" w:rsidRPr="007012CF" w:rsidRDefault="007012CF" w:rsidP="007012CF">
      <w:pPr>
        <w:framePr w:hSpace="180" w:wrap="around" w:vAnchor="text" w:hAnchor="margin" w:y="-37"/>
        <w:numPr>
          <w:ilvl w:val="0"/>
          <w:numId w:val="37"/>
        </w:numPr>
        <w:spacing w:after="0" w:line="240" w:lineRule="auto"/>
        <w:contextualSpacing/>
        <w:rPr>
          <w:rFonts w:ascii="Times New Roman" w:eastAsia="Calibri" w:hAnsi="Times New Roman" w:cs="Times New Roman"/>
          <w:sz w:val="24"/>
          <w:szCs w:val="24"/>
        </w:rPr>
      </w:pPr>
      <w:proofErr w:type="spellStart"/>
      <w:r w:rsidRPr="007012CF">
        <w:rPr>
          <w:rFonts w:ascii="Times New Roman" w:eastAsia="Calibri" w:hAnsi="Times New Roman" w:cs="Times New Roman"/>
          <w:color w:val="000000"/>
          <w:sz w:val="24"/>
          <w:szCs w:val="24"/>
        </w:rPr>
        <w:t>перитонеальных</w:t>
      </w:r>
      <w:proofErr w:type="spellEnd"/>
      <w:r w:rsidRPr="007012CF">
        <w:rPr>
          <w:rFonts w:ascii="Times New Roman" w:eastAsia="Calibri" w:hAnsi="Times New Roman" w:cs="Times New Roman"/>
          <w:color w:val="000000"/>
          <w:sz w:val="24"/>
          <w:szCs w:val="24"/>
        </w:rPr>
        <w:t xml:space="preserve"> симптомов;</w:t>
      </w:r>
    </w:p>
    <w:p w:rsidR="007012CF" w:rsidRPr="007012CF" w:rsidRDefault="007012CF" w:rsidP="007012CF">
      <w:pPr>
        <w:framePr w:hSpace="180" w:wrap="around" w:vAnchor="text" w:hAnchor="margin" w:y="-37"/>
        <w:numPr>
          <w:ilvl w:val="0"/>
          <w:numId w:val="37"/>
        </w:numPr>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края печени;</w:t>
      </w:r>
    </w:p>
    <w:p w:rsidR="007012CF" w:rsidRPr="007012CF" w:rsidRDefault="007012CF" w:rsidP="007012CF">
      <w:pPr>
        <w:framePr w:hSpace="180" w:wrap="around" w:vAnchor="text" w:hAnchor="margin" w:y="-37"/>
        <w:numPr>
          <w:ilvl w:val="0"/>
          <w:numId w:val="37"/>
        </w:numPr>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зон гиперестезии.</w:t>
      </w:r>
    </w:p>
    <w:p w:rsidR="007012CF" w:rsidRPr="007012CF" w:rsidRDefault="007012CF" w:rsidP="007012CF">
      <w:pPr>
        <w:framePr w:hSpace="180" w:wrap="around" w:vAnchor="text" w:hAnchor="margin" w:y="-37"/>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5. При поверхностной пальпации оце</w:t>
      </w:r>
      <w:r w:rsidRPr="007012CF">
        <w:rPr>
          <w:rFonts w:ascii="Times New Roman" w:eastAsia="Calibri" w:hAnsi="Times New Roman" w:cs="Times New Roman"/>
          <w:color w:val="000000"/>
          <w:sz w:val="24"/>
          <w:szCs w:val="24"/>
        </w:rPr>
        <w:softHyphen/>
        <w:t xml:space="preserve">нивают все, </w:t>
      </w:r>
      <w:proofErr w:type="gramStart"/>
      <w:r w:rsidRPr="007012CF">
        <w:rPr>
          <w:rFonts w:ascii="Times New Roman" w:eastAsia="Calibri" w:hAnsi="Times New Roman" w:cs="Times New Roman"/>
          <w:color w:val="000000"/>
          <w:sz w:val="24"/>
          <w:szCs w:val="24"/>
        </w:rPr>
        <w:t>кроме</w:t>
      </w:r>
      <w:proofErr w:type="gramEnd"/>
      <w:r w:rsidRPr="007012CF">
        <w:rPr>
          <w:rFonts w:ascii="Times New Roman" w:eastAsia="Calibri" w:hAnsi="Times New Roman" w:cs="Times New Roman"/>
          <w:color w:val="000000"/>
          <w:sz w:val="24"/>
          <w:szCs w:val="24"/>
        </w:rPr>
        <w:t>:</w:t>
      </w:r>
    </w:p>
    <w:p w:rsidR="007012CF" w:rsidRPr="007012CF" w:rsidRDefault="007012CF" w:rsidP="007012CF">
      <w:pPr>
        <w:framePr w:hSpace="180" w:wrap="around" w:vAnchor="text" w:hAnchor="margin" w:y="-37"/>
        <w:numPr>
          <w:ilvl w:val="0"/>
          <w:numId w:val="38"/>
        </w:numPr>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расположения дна желудка;</w:t>
      </w:r>
    </w:p>
    <w:p w:rsidR="007012CF" w:rsidRPr="007012CF" w:rsidRDefault="007012CF" w:rsidP="007012CF">
      <w:pPr>
        <w:framePr w:hSpace="180" w:wrap="around" w:vAnchor="text" w:hAnchor="margin" w:y="-37"/>
        <w:numPr>
          <w:ilvl w:val="0"/>
          <w:numId w:val="38"/>
        </w:numPr>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зон гиперестезии;</w:t>
      </w:r>
    </w:p>
    <w:p w:rsidR="007012CF" w:rsidRPr="007012CF" w:rsidRDefault="007012CF" w:rsidP="007012CF">
      <w:pPr>
        <w:framePr w:hSpace="180" w:wrap="around" w:vAnchor="text" w:hAnchor="margin" w:y="-37"/>
        <w:numPr>
          <w:ilvl w:val="0"/>
          <w:numId w:val="38"/>
        </w:numPr>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наличия грыж;</w:t>
      </w:r>
    </w:p>
    <w:p w:rsidR="007012CF" w:rsidRPr="007012CF" w:rsidRDefault="007012CF" w:rsidP="007012CF">
      <w:pPr>
        <w:framePr w:hSpace="180" w:wrap="around" w:vAnchor="text" w:hAnchor="margin" w:y="-37"/>
        <w:numPr>
          <w:ilvl w:val="0"/>
          <w:numId w:val="38"/>
        </w:numPr>
        <w:spacing w:after="0" w:line="240" w:lineRule="auto"/>
        <w:contextualSpacing/>
        <w:rPr>
          <w:rFonts w:ascii="Times New Roman" w:eastAsia="Calibri" w:hAnsi="Times New Roman" w:cs="Times New Roman"/>
          <w:sz w:val="24"/>
          <w:szCs w:val="24"/>
        </w:rPr>
      </w:pPr>
      <w:proofErr w:type="spellStart"/>
      <w:r w:rsidRPr="007012CF">
        <w:rPr>
          <w:rFonts w:ascii="Times New Roman" w:eastAsia="Calibri" w:hAnsi="Times New Roman" w:cs="Times New Roman"/>
          <w:color w:val="000000"/>
          <w:sz w:val="24"/>
          <w:szCs w:val="24"/>
        </w:rPr>
        <w:t>перитонеальных</w:t>
      </w:r>
      <w:proofErr w:type="spellEnd"/>
      <w:r w:rsidRPr="007012CF">
        <w:rPr>
          <w:rFonts w:ascii="Times New Roman" w:eastAsia="Calibri" w:hAnsi="Times New Roman" w:cs="Times New Roman"/>
          <w:color w:val="000000"/>
          <w:sz w:val="24"/>
          <w:szCs w:val="24"/>
        </w:rPr>
        <w:t xml:space="preserve"> симптомов;</w:t>
      </w:r>
    </w:p>
    <w:p w:rsidR="007012CF" w:rsidRPr="007012CF" w:rsidRDefault="007012CF" w:rsidP="007012CF">
      <w:pPr>
        <w:framePr w:hSpace="180" w:wrap="around" w:vAnchor="text" w:hAnchor="margin" w:y="-37"/>
        <w:numPr>
          <w:ilvl w:val="0"/>
          <w:numId w:val="38"/>
        </w:numPr>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расхождения прямых мышц живота.</w:t>
      </w:r>
    </w:p>
    <w:p w:rsidR="007012CF" w:rsidRPr="007012CF" w:rsidRDefault="007012CF" w:rsidP="007012CF">
      <w:pPr>
        <w:framePr w:hSpace="180" w:wrap="around" w:vAnchor="text" w:hAnchor="margin" w:y="-37"/>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 xml:space="preserve">6. Симптом </w:t>
      </w:r>
      <w:proofErr w:type="spellStart"/>
      <w:r w:rsidRPr="007012CF">
        <w:rPr>
          <w:rFonts w:ascii="Times New Roman" w:eastAsia="Calibri" w:hAnsi="Times New Roman" w:cs="Times New Roman"/>
          <w:color w:val="000000"/>
          <w:sz w:val="24"/>
          <w:szCs w:val="24"/>
        </w:rPr>
        <w:t>Щеткина</w:t>
      </w:r>
      <w:proofErr w:type="spellEnd"/>
      <w:r w:rsidRPr="007012CF">
        <w:rPr>
          <w:rFonts w:ascii="Times New Roman" w:eastAsia="Calibri" w:hAnsi="Times New Roman" w:cs="Times New Roman"/>
          <w:color w:val="000000"/>
          <w:sz w:val="24"/>
          <w:szCs w:val="24"/>
        </w:rPr>
        <w:t xml:space="preserve"> - </w:t>
      </w:r>
      <w:proofErr w:type="spellStart"/>
      <w:r w:rsidRPr="007012CF">
        <w:rPr>
          <w:rFonts w:ascii="Times New Roman" w:eastAsia="Calibri" w:hAnsi="Times New Roman" w:cs="Times New Roman"/>
          <w:color w:val="000000"/>
          <w:sz w:val="24"/>
          <w:szCs w:val="24"/>
        </w:rPr>
        <w:t>Блюмберга</w:t>
      </w:r>
      <w:proofErr w:type="spellEnd"/>
      <w:r w:rsidRPr="007012CF">
        <w:rPr>
          <w:rFonts w:ascii="Times New Roman" w:eastAsia="Calibri" w:hAnsi="Times New Roman" w:cs="Times New Roman"/>
          <w:color w:val="000000"/>
          <w:sz w:val="24"/>
          <w:szCs w:val="24"/>
        </w:rPr>
        <w:t xml:space="preserve"> оп</w:t>
      </w:r>
      <w:r w:rsidRPr="007012CF">
        <w:rPr>
          <w:rFonts w:ascii="Times New Roman" w:eastAsia="Calibri" w:hAnsi="Times New Roman" w:cs="Times New Roman"/>
          <w:color w:val="000000"/>
          <w:sz w:val="24"/>
          <w:szCs w:val="24"/>
        </w:rPr>
        <w:softHyphen/>
        <w:t xml:space="preserve">ределяется </w:t>
      </w:r>
      <w:proofErr w:type="gramStart"/>
      <w:r w:rsidRPr="007012CF">
        <w:rPr>
          <w:rFonts w:ascii="Times New Roman" w:eastAsia="Calibri" w:hAnsi="Times New Roman" w:cs="Times New Roman"/>
          <w:color w:val="000000"/>
          <w:sz w:val="24"/>
          <w:szCs w:val="24"/>
        </w:rPr>
        <w:t>в</w:t>
      </w:r>
      <w:proofErr w:type="gramEnd"/>
      <w:r w:rsidRPr="007012CF">
        <w:rPr>
          <w:rFonts w:ascii="Times New Roman" w:eastAsia="Calibri" w:hAnsi="Times New Roman" w:cs="Times New Roman"/>
          <w:color w:val="000000"/>
          <w:sz w:val="24"/>
          <w:szCs w:val="24"/>
        </w:rPr>
        <w:t>:</w:t>
      </w:r>
    </w:p>
    <w:p w:rsidR="007012CF" w:rsidRPr="007012CF" w:rsidRDefault="007012CF" w:rsidP="007012CF">
      <w:pPr>
        <w:framePr w:hSpace="180" w:wrap="around" w:vAnchor="text" w:hAnchor="margin" w:y="-37"/>
        <w:numPr>
          <w:ilvl w:val="0"/>
          <w:numId w:val="39"/>
        </w:numPr>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правой подвздошной области;</w:t>
      </w:r>
    </w:p>
    <w:p w:rsidR="007012CF" w:rsidRPr="007012CF" w:rsidRDefault="007012CF" w:rsidP="007012CF">
      <w:pPr>
        <w:framePr w:hSpace="180" w:wrap="around" w:vAnchor="text" w:hAnchor="margin" w:y="-37"/>
        <w:numPr>
          <w:ilvl w:val="0"/>
          <w:numId w:val="39"/>
        </w:numPr>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левой подвздошной области;</w:t>
      </w:r>
    </w:p>
    <w:p w:rsidR="007012CF" w:rsidRPr="007012CF" w:rsidRDefault="007012CF" w:rsidP="007012CF">
      <w:pPr>
        <w:framePr w:hSpace="180" w:wrap="around" w:vAnchor="text" w:hAnchor="margin" w:y="-37"/>
        <w:numPr>
          <w:ilvl w:val="0"/>
          <w:numId w:val="39"/>
        </w:numPr>
        <w:spacing w:after="0" w:line="240" w:lineRule="auto"/>
        <w:contextualSpacing/>
        <w:rPr>
          <w:rFonts w:ascii="Times New Roman" w:eastAsia="Calibri" w:hAnsi="Times New Roman" w:cs="Times New Roman"/>
          <w:sz w:val="24"/>
          <w:szCs w:val="24"/>
        </w:rPr>
      </w:pPr>
      <w:proofErr w:type="spellStart"/>
      <w:r w:rsidRPr="007012CF">
        <w:rPr>
          <w:rFonts w:ascii="Times New Roman" w:eastAsia="Calibri" w:hAnsi="Times New Roman" w:cs="Times New Roman"/>
          <w:color w:val="000000"/>
          <w:sz w:val="24"/>
          <w:szCs w:val="24"/>
        </w:rPr>
        <w:t>эпигастрии</w:t>
      </w:r>
      <w:proofErr w:type="spellEnd"/>
      <w:r w:rsidRPr="007012CF">
        <w:rPr>
          <w:rFonts w:ascii="Times New Roman" w:eastAsia="Calibri" w:hAnsi="Times New Roman" w:cs="Times New Roman"/>
          <w:color w:val="000000"/>
          <w:sz w:val="24"/>
          <w:szCs w:val="24"/>
        </w:rPr>
        <w:t>;</w:t>
      </w:r>
    </w:p>
    <w:p w:rsidR="007012CF" w:rsidRPr="007012CF" w:rsidRDefault="007012CF" w:rsidP="007012CF">
      <w:pPr>
        <w:framePr w:hSpace="180" w:wrap="around" w:vAnchor="text" w:hAnchor="margin" w:y="-37"/>
        <w:numPr>
          <w:ilvl w:val="0"/>
          <w:numId w:val="39"/>
        </w:numPr>
        <w:spacing w:after="0" w:line="240" w:lineRule="auto"/>
        <w:contextualSpacing/>
        <w:rPr>
          <w:rFonts w:ascii="Times New Roman" w:eastAsia="Calibri" w:hAnsi="Times New Roman" w:cs="Times New Roman"/>
          <w:sz w:val="24"/>
          <w:szCs w:val="24"/>
        </w:rPr>
      </w:pPr>
      <w:proofErr w:type="spellStart"/>
      <w:r w:rsidRPr="007012CF">
        <w:rPr>
          <w:rFonts w:ascii="Times New Roman" w:eastAsia="Calibri" w:hAnsi="Times New Roman" w:cs="Times New Roman"/>
          <w:color w:val="000000"/>
          <w:sz w:val="24"/>
          <w:szCs w:val="24"/>
        </w:rPr>
        <w:t>мезогастрии</w:t>
      </w:r>
      <w:proofErr w:type="spellEnd"/>
      <w:r w:rsidRPr="007012CF">
        <w:rPr>
          <w:rFonts w:ascii="Times New Roman" w:eastAsia="Calibri" w:hAnsi="Times New Roman" w:cs="Times New Roman"/>
          <w:color w:val="000000"/>
          <w:sz w:val="24"/>
          <w:szCs w:val="24"/>
        </w:rPr>
        <w:t>;</w:t>
      </w:r>
    </w:p>
    <w:p w:rsidR="007012CF" w:rsidRPr="007012CF" w:rsidRDefault="007012CF" w:rsidP="007012CF">
      <w:pPr>
        <w:framePr w:hSpace="180" w:wrap="around" w:vAnchor="text" w:hAnchor="margin" w:y="-37"/>
        <w:numPr>
          <w:ilvl w:val="0"/>
          <w:numId w:val="39"/>
        </w:numPr>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всех отделах живота.</w:t>
      </w:r>
    </w:p>
    <w:p w:rsidR="007012CF" w:rsidRPr="007012CF" w:rsidRDefault="007012CF" w:rsidP="007012CF">
      <w:pPr>
        <w:framePr w:hSpace="180" w:wrap="around" w:vAnchor="text" w:hAnchor="margin" w:y="-37"/>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 xml:space="preserve">7. Симптом Менделя определяется </w:t>
      </w:r>
      <w:proofErr w:type="gramStart"/>
      <w:r w:rsidRPr="007012CF">
        <w:rPr>
          <w:rFonts w:ascii="Times New Roman" w:eastAsia="Calibri" w:hAnsi="Times New Roman" w:cs="Times New Roman"/>
          <w:color w:val="000000"/>
          <w:sz w:val="24"/>
          <w:szCs w:val="24"/>
        </w:rPr>
        <w:t>в</w:t>
      </w:r>
      <w:proofErr w:type="gramEnd"/>
      <w:r w:rsidRPr="007012CF">
        <w:rPr>
          <w:rFonts w:ascii="Times New Roman" w:eastAsia="Calibri" w:hAnsi="Times New Roman" w:cs="Times New Roman"/>
          <w:color w:val="000000"/>
          <w:sz w:val="24"/>
          <w:szCs w:val="24"/>
        </w:rPr>
        <w:t>:</w:t>
      </w:r>
    </w:p>
    <w:p w:rsidR="007012CF" w:rsidRPr="007012CF" w:rsidRDefault="007012CF" w:rsidP="007012CF">
      <w:pPr>
        <w:framePr w:hSpace="180" w:wrap="around" w:vAnchor="text" w:hAnchor="margin" w:y="-37"/>
        <w:numPr>
          <w:ilvl w:val="0"/>
          <w:numId w:val="40"/>
        </w:numPr>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подложечной области;</w:t>
      </w:r>
    </w:p>
    <w:p w:rsidR="007012CF" w:rsidRPr="007012CF" w:rsidRDefault="007012CF" w:rsidP="007012CF">
      <w:pPr>
        <w:framePr w:hSpace="180" w:wrap="around" w:vAnchor="text" w:hAnchor="margin" w:y="-37"/>
        <w:numPr>
          <w:ilvl w:val="0"/>
          <w:numId w:val="40"/>
        </w:numPr>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правой подвздошной области;</w:t>
      </w:r>
    </w:p>
    <w:p w:rsidR="007012CF" w:rsidRPr="007012CF" w:rsidRDefault="007012CF" w:rsidP="007012CF">
      <w:pPr>
        <w:framePr w:hSpace="180" w:wrap="around" w:vAnchor="text" w:hAnchor="margin" w:y="-37"/>
        <w:numPr>
          <w:ilvl w:val="0"/>
          <w:numId w:val="40"/>
        </w:numPr>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левой подвздошной области;</w:t>
      </w:r>
    </w:p>
    <w:p w:rsidR="007012CF" w:rsidRPr="007012CF" w:rsidRDefault="007012CF" w:rsidP="007012CF">
      <w:pPr>
        <w:framePr w:hSpace="180" w:wrap="around" w:vAnchor="text" w:hAnchor="margin" w:y="-37"/>
        <w:spacing w:line="0" w:lineRule="atLeast"/>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всех отделах живота;</w:t>
      </w:r>
      <w:r w:rsidRPr="007012CF">
        <w:rPr>
          <w:rFonts w:ascii="Times New Roman" w:eastAsia="Times New Roman" w:hAnsi="Times New Roman" w:cs="Times New Roman"/>
          <w:sz w:val="24"/>
          <w:szCs w:val="24"/>
          <w:lang w:eastAsia="ru-RU"/>
        </w:rPr>
        <w:t>1-4, 2-4, 3-1, 4-4, 5-1, 6-5, 7-4, 8-4, 9-3, 10-5</w:t>
      </w:r>
    </w:p>
    <w:p w:rsidR="007012CF" w:rsidRPr="007012CF" w:rsidRDefault="007012CF" w:rsidP="007012CF">
      <w:pPr>
        <w:framePr w:hSpace="180" w:wrap="around" w:vAnchor="text" w:hAnchor="margin" w:y="-37"/>
        <w:numPr>
          <w:ilvl w:val="0"/>
          <w:numId w:val="40"/>
        </w:numPr>
        <w:spacing w:after="0" w:line="240" w:lineRule="auto"/>
        <w:contextualSpacing/>
        <w:rPr>
          <w:rFonts w:ascii="Times New Roman" w:eastAsia="Calibri" w:hAnsi="Times New Roman" w:cs="Times New Roman"/>
          <w:sz w:val="24"/>
          <w:szCs w:val="24"/>
        </w:rPr>
      </w:pPr>
    </w:p>
    <w:p w:rsidR="007012CF" w:rsidRPr="007012CF" w:rsidRDefault="007012CF" w:rsidP="007012CF">
      <w:pPr>
        <w:framePr w:hSpace="180" w:wrap="around" w:vAnchor="text" w:hAnchor="margin" w:y="-37"/>
        <w:numPr>
          <w:ilvl w:val="0"/>
          <w:numId w:val="40"/>
        </w:numPr>
        <w:spacing w:after="0" w:line="240" w:lineRule="auto"/>
        <w:contextualSpacing/>
        <w:rPr>
          <w:rFonts w:ascii="Times New Roman" w:eastAsia="Calibri" w:hAnsi="Times New Roman" w:cs="Times New Roman"/>
          <w:sz w:val="24"/>
          <w:szCs w:val="24"/>
        </w:rPr>
      </w:pPr>
      <w:proofErr w:type="gramStart"/>
      <w:r w:rsidRPr="007012CF">
        <w:rPr>
          <w:rFonts w:ascii="Times New Roman" w:eastAsia="Calibri" w:hAnsi="Times New Roman" w:cs="Times New Roman"/>
          <w:color w:val="000000"/>
          <w:sz w:val="24"/>
          <w:szCs w:val="24"/>
        </w:rPr>
        <w:t>месте</w:t>
      </w:r>
      <w:proofErr w:type="gramEnd"/>
      <w:r w:rsidRPr="007012CF">
        <w:rPr>
          <w:rFonts w:ascii="Times New Roman" w:eastAsia="Calibri" w:hAnsi="Times New Roman" w:cs="Times New Roman"/>
          <w:color w:val="000000"/>
          <w:sz w:val="24"/>
          <w:szCs w:val="24"/>
        </w:rPr>
        <w:t xml:space="preserve"> локализации боли.</w:t>
      </w:r>
    </w:p>
    <w:p w:rsidR="007012CF" w:rsidRPr="007012CF" w:rsidRDefault="007012CF" w:rsidP="007012CF">
      <w:pPr>
        <w:framePr w:hSpace="180" w:wrap="around" w:vAnchor="text" w:hAnchor="margin" w:y="-37"/>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 xml:space="preserve">8. Целью перкуссии живота является все, </w:t>
      </w:r>
      <w:proofErr w:type="gramStart"/>
      <w:r w:rsidRPr="007012CF">
        <w:rPr>
          <w:rFonts w:ascii="Times New Roman" w:eastAsia="Calibri" w:hAnsi="Times New Roman" w:cs="Times New Roman"/>
          <w:color w:val="000000"/>
          <w:sz w:val="24"/>
          <w:szCs w:val="24"/>
        </w:rPr>
        <w:t>кроме</w:t>
      </w:r>
      <w:proofErr w:type="gramEnd"/>
      <w:r w:rsidRPr="007012CF">
        <w:rPr>
          <w:rFonts w:ascii="Times New Roman" w:eastAsia="Calibri" w:hAnsi="Times New Roman" w:cs="Times New Roman"/>
          <w:color w:val="000000"/>
          <w:sz w:val="24"/>
          <w:szCs w:val="24"/>
        </w:rPr>
        <w:t>:</w:t>
      </w:r>
    </w:p>
    <w:p w:rsidR="007012CF" w:rsidRPr="007012CF" w:rsidRDefault="007012CF" w:rsidP="007012CF">
      <w:pPr>
        <w:framePr w:hSpace="180" w:wrap="around" w:vAnchor="text" w:hAnchor="margin" w:y="-37"/>
        <w:numPr>
          <w:ilvl w:val="0"/>
          <w:numId w:val="41"/>
        </w:numPr>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определения нижней границы пече</w:t>
      </w:r>
      <w:r w:rsidRPr="007012CF">
        <w:rPr>
          <w:rFonts w:ascii="Times New Roman" w:eastAsia="Calibri" w:hAnsi="Times New Roman" w:cs="Times New Roman"/>
          <w:color w:val="000000"/>
          <w:sz w:val="24"/>
          <w:szCs w:val="24"/>
        </w:rPr>
        <w:softHyphen/>
        <w:t>ни;</w:t>
      </w:r>
    </w:p>
    <w:p w:rsidR="007012CF" w:rsidRPr="007012CF" w:rsidRDefault="007012CF" w:rsidP="007012CF">
      <w:pPr>
        <w:framePr w:hSpace="180" w:wrap="around" w:vAnchor="text" w:hAnchor="margin" w:y="-37"/>
        <w:numPr>
          <w:ilvl w:val="0"/>
          <w:numId w:val="41"/>
        </w:numPr>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выявления асцита;</w:t>
      </w:r>
    </w:p>
    <w:p w:rsidR="007012CF" w:rsidRPr="007012CF" w:rsidRDefault="007012CF" w:rsidP="007012CF">
      <w:pPr>
        <w:framePr w:hSpace="180" w:wrap="around" w:vAnchor="text" w:hAnchor="margin" w:y="-37"/>
        <w:numPr>
          <w:ilvl w:val="0"/>
          <w:numId w:val="41"/>
        </w:numPr>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выявления метеоризма;</w:t>
      </w:r>
    </w:p>
    <w:p w:rsidR="007012CF" w:rsidRPr="007012CF" w:rsidRDefault="007012CF" w:rsidP="007012CF">
      <w:pPr>
        <w:framePr w:hSpace="180" w:wrap="around" w:vAnchor="text" w:hAnchor="margin" w:y="-37"/>
        <w:numPr>
          <w:ilvl w:val="0"/>
          <w:numId w:val="41"/>
        </w:numPr>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определения болезненности;</w:t>
      </w:r>
    </w:p>
    <w:p w:rsidR="007012CF" w:rsidRPr="007012CF" w:rsidRDefault="007012CF" w:rsidP="007012CF">
      <w:pPr>
        <w:framePr w:hSpace="180" w:wrap="around" w:vAnchor="text" w:hAnchor="margin" w:y="-37"/>
        <w:numPr>
          <w:ilvl w:val="0"/>
          <w:numId w:val="41"/>
        </w:numPr>
        <w:spacing w:after="0" w:line="240" w:lineRule="auto"/>
        <w:contextualSpacing/>
        <w:rPr>
          <w:rFonts w:ascii="Times New Roman" w:eastAsia="Calibri" w:hAnsi="Times New Roman" w:cs="Times New Roman"/>
          <w:sz w:val="24"/>
          <w:szCs w:val="24"/>
        </w:rPr>
      </w:pPr>
      <w:r w:rsidRPr="007012CF">
        <w:rPr>
          <w:rFonts w:ascii="Times New Roman" w:eastAsia="Calibri" w:hAnsi="Times New Roman" w:cs="Times New Roman"/>
          <w:color w:val="000000"/>
          <w:sz w:val="24"/>
          <w:szCs w:val="24"/>
        </w:rPr>
        <w:t>выявления опухолевидных образо</w:t>
      </w:r>
      <w:r w:rsidRPr="007012CF">
        <w:rPr>
          <w:rFonts w:ascii="Times New Roman" w:eastAsia="Calibri" w:hAnsi="Times New Roman" w:cs="Times New Roman"/>
          <w:color w:val="000000"/>
          <w:sz w:val="24"/>
          <w:szCs w:val="24"/>
        </w:rPr>
        <w:softHyphen/>
        <w:t>ваний.</w:t>
      </w:r>
    </w:p>
    <w:p w:rsidR="007012CF" w:rsidRPr="007012CF" w:rsidRDefault="007012CF" w:rsidP="007012CF">
      <w:pPr>
        <w:framePr w:hSpace="180" w:wrap="around" w:vAnchor="text" w:hAnchor="margin" w:y="-37"/>
        <w:spacing w:after="0" w:line="240" w:lineRule="auto"/>
        <w:contextualSpacing/>
        <w:rPr>
          <w:rFonts w:ascii="Times New Roman" w:eastAsia="Times New Roman" w:hAnsi="Times New Roman" w:cs="Times New Roman"/>
          <w:sz w:val="24"/>
          <w:szCs w:val="24"/>
          <w:lang w:eastAsia="ru-RU"/>
        </w:rPr>
      </w:pPr>
      <w:r w:rsidRPr="007012CF">
        <w:rPr>
          <w:rFonts w:ascii="Times New Roman" w:eastAsia="Times New Roman" w:hAnsi="Times New Roman" w:cs="Times New Roman"/>
          <w:sz w:val="24"/>
          <w:szCs w:val="24"/>
          <w:lang w:eastAsia="ru-RU"/>
        </w:rPr>
        <w:t xml:space="preserve">9. При исследовании живота проводят все, </w:t>
      </w:r>
      <w:proofErr w:type="gramStart"/>
      <w:r w:rsidRPr="007012CF">
        <w:rPr>
          <w:rFonts w:ascii="Times New Roman" w:eastAsia="Times New Roman" w:hAnsi="Times New Roman" w:cs="Times New Roman"/>
          <w:sz w:val="24"/>
          <w:szCs w:val="24"/>
          <w:lang w:eastAsia="ru-RU"/>
        </w:rPr>
        <w:t>кроме</w:t>
      </w:r>
      <w:proofErr w:type="gramEnd"/>
      <w:r w:rsidRPr="007012CF">
        <w:rPr>
          <w:rFonts w:ascii="Times New Roman" w:eastAsia="Times New Roman" w:hAnsi="Times New Roman" w:cs="Times New Roman"/>
          <w:sz w:val="24"/>
          <w:szCs w:val="24"/>
          <w:lang w:eastAsia="ru-RU"/>
        </w:rPr>
        <w:t>:</w:t>
      </w:r>
    </w:p>
    <w:p w:rsidR="007012CF" w:rsidRPr="007012CF" w:rsidRDefault="007012CF" w:rsidP="007012CF">
      <w:pPr>
        <w:framePr w:hSpace="180" w:wrap="around" w:vAnchor="text" w:hAnchor="margin" w:y="-37"/>
        <w:spacing w:after="0" w:line="240" w:lineRule="auto"/>
        <w:contextualSpacing/>
        <w:rPr>
          <w:rFonts w:ascii="Times New Roman" w:eastAsia="Times New Roman" w:hAnsi="Times New Roman" w:cs="Times New Roman"/>
          <w:sz w:val="24"/>
          <w:szCs w:val="24"/>
          <w:lang w:eastAsia="ru-RU"/>
        </w:rPr>
      </w:pPr>
      <w:r w:rsidRPr="007012CF">
        <w:rPr>
          <w:rFonts w:ascii="Times New Roman" w:eastAsia="Times New Roman" w:hAnsi="Times New Roman" w:cs="Times New Roman"/>
          <w:sz w:val="24"/>
          <w:szCs w:val="24"/>
          <w:lang w:eastAsia="ru-RU"/>
        </w:rPr>
        <w:t>1) поверхностной пальпации;</w:t>
      </w:r>
    </w:p>
    <w:p w:rsidR="007012CF" w:rsidRPr="007012CF" w:rsidRDefault="007012CF" w:rsidP="007012CF">
      <w:pPr>
        <w:framePr w:hSpace="180" w:wrap="around" w:vAnchor="text" w:hAnchor="margin" w:y="-37"/>
        <w:spacing w:after="0" w:line="240" w:lineRule="auto"/>
        <w:contextualSpacing/>
        <w:rPr>
          <w:rFonts w:ascii="Times New Roman" w:eastAsia="Times New Roman" w:hAnsi="Times New Roman" w:cs="Times New Roman"/>
          <w:sz w:val="24"/>
          <w:szCs w:val="24"/>
          <w:lang w:eastAsia="ru-RU"/>
        </w:rPr>
      </w:pPr>
      <w:r w:rsidRPr="007012CF">
        <w:rPr>
          <w:rFonts w:ascii="Times New Roman" w:eastAsia="Times New Roman" w:hAnsi="Times New Roman" w:cs="Times New Roman"/>
          <w:sz w:val="24"/>
          <w:szCs w:val="24"/>
          <w:lang w:eastAsia="ru-RU"/>
        </w:rPr>
        <w:t>2) осмотра живота;</w:t>
      </w:r>
    </w:p>
    <w:p w:rsidR="007012CF" w:rsidRPr="007012CF" w:rsidRDefault="007012CF" w:rsidP="007012CF">
      <w:pPr>
        <w:framePr w:hSpace="180" w:wrap="around" w:vAnchor="text" w:hAnchor="margin" w:y="-37"/>
        <w:spacing w:after="0" w:line="240" w:lineRule="auto"/>
        <w:contextualSpacing/>
        <w:rPr>
          <w:rFonts w:ascii="Times New Roman" w:eastAsia="Times New Roman" w:hAnsi="Times New Roman" w:cs="Times New Roman"/>
          <w:sz w:val="24"/>
          <w:szCs w:val="24"/>
          <w:lang w:eastAsia="ru-RU"/>
        </w:rPr>
      </w:pPr>
      <w:r w:rsidRPr="007012CF">
        <w:rPr>
          <w:rFonts w:ascii="Times New Roman" w:eastAsia="Times New Roman" w:hAnsi="Times New Roman" w:cs="Times New Roman"/>
          <w:sz w:val="24"/>
          <w:szCs w:val="24"/>
          <w:lang w:eastAsia="ru-RU"/>
        </w:rPr>
        <w:t>3) осмотра поясничной области;</w:t>
      </w:r>
    </w:p>
    <w:p w:rsidR="007012CF" w:rsidRPr="007012CF" w:rsidRDefault="007012CF" w:rsidP="007012CF">
      <w:pPr>
        <w:framePr w:hSpace="180" w:wrap="around" w:vAnchor="text" w:hAnchor="margin" w:y="-37"/>
        <w:spacing w:after="0" w:line="240" w:lineRule="auto"/>
        <w:contextualSpacing/>
        <w:rPr>
          <w:rFonts w:ascii="Times New Roman" w:eastAsia="Times New Roman" w:hAnsi="Times New Roman" w:cs="Times New Roman"/>
          <w:sz w:val="24"/>
          <w:szCs w:val="24"/>
          <w:lang w:eastAsia="ru-RU"/>
        </w:rPr>
      </w:pPr>
      <w:r w:rsidRPr="007012CF">
        <w:rPr>
          <w:rFonts w:ascii="Times New Roman" w:eastAsia="Times New Roman" w:hAnsi="Times New Roman" w:cs="Times New Roman"/>
          <w:sz w:val="24"/>
          <w:szCs w:val="24"/>
          <w:lang w:eastAsia="ru-RU"/>
        </w:rPr>
        <w:t>4) аускультации живота;</w:t>
      </w:r>
    </w:p>
    <w:p w:rsidR="007012CF" w:rsidRPr="007012CF" w:rsidRDefault="007012CF" w:rsidP="007012CF">
      <w:pPr>
        <w:framePr w:hSpace="180" w:wrap="around" w:vAnchor="text" w:hAnchor="margin" w:y="-37"/>
        <w:spacing w:after="0" w:line="240" w:lineRule="auto"/>
        <w:contextualSpacing/>
        <w:rPr>
          <w:rFonts w:ascii="Times New Roman" w:eastAsia="Times New Roman" w:hAnsi="Times New Roman" w:cs="Times New Roman"/>
          <w:sz w:val="24"/>
          <w:szCs w:val="24"/>
          <w:lang w:eastAsia="ru-RU"/>
        </w:rPr>
      </w:pPr>
      <w:r w:rsidRPr="007012CF">
        <w:rPr>
          <w:rFonts w:ascii="Times New Roman" w:eastAsia="Times New Roman" w:hAnsi="Times New Roman" w:cs="Times New Roman"/>
          <w:sz w:val="24"/>
          <w:szCs w:val="24"/>
          <w:lang w:eastAsia="ru-RU"/>
        </w:rPr>
        <w:t>5) перкуссии живота.</w:t>
      </w:r>
    </w:p>
    <w:p w:rsidR="007012CF" w:rsidRPr="007012CF" w:rsidRDefault="007012CF" w:rsidP="007012CF">
      <w:pPr>
        <w:framePr w:hSpace="180" w:wrap="around" w:vAnchor="text" w:hAnchor="margin" w:y="-37"/>
        <w:spacing w:after="0" w:line="240" w:lineRule="auto"/>
        <w:contextualSpacing/>
        <w:rPr>
          <w:rFonts w:ascii="Times New Roman" w:eastAsia="Times New Roman" w:hAnsi="Times New Roman" w:cs="Times New Roman"/>
          <w:sz w:val="24"/>
          <w:szCs w:val="24"/>
          <w:lang w:eastAsia="ru-RU"/>
        </w:rPr>
      </w:pPr>
      <w:r w:rsidRPr="007012CF">
        <w:rPr>
          <w:rFonts w:ascii="Times New Roman" w:eastAsia="Times New Roman" w:hAnsi="Times New Roman" w:cs="Times New Roman"/>
          <w:sz w:val="24"/>
          <w:szCs w:val="24"/>
          <w:lang w:eastAsia="ru-RU"/>
        </w:rPr>
        <w:t xml:space="preserve">10.  Аускультация живота проводится </w:t>
      </w:r>
      <w:proofErr w:type="gramStart"/>
      <w:r w:rsidRPr="007012CF">
        <w:rPr>
          <w:rFonts w:ascii="Times New Roman" w:eastAsia="Times New Roman" w:hAnsi="Times New Roman" w:cs="Times New Roman"/>
          <w:sz w:val="24"/>
          <w:szCs w:val="24"/>
          <w:lang w:eastAsia="ru-RU"/>
        </w:rPr>
        <w:t>для</w:t>
      </w:r>
      <w:proofErr w:type="gramEnd"/>
      <w:r w:rsidRPr="007012CF">
        <w:rPr>
          <w:rFonts w:ascii="Times New Roman" w:eastAsia="Times New Roman" w:hAnsi="Times New Roman" w:cs="Times New Roman"/>
          <w:sz w:val="24"/>
          <w:szCs w:val="24"/>
          <w:lang w:eastAsia="ru-RU"/>
        </w:rPr>
        <w:t>:</w:t>
      </w:r>
    </w:p>
    <w:p w:rsidR="007012CF" w:rsidRPr="007012CF" w:rsidRDefault="007012CF" w:rsidP="007012CF">
      <w:pPr>
        <w:framePr w:hSpace="180" w:wrap="around" w:vAnchor="text" w:hAnchor="margin" w:y="-37"/>
        <w:spacing w:after="0" w:line="240" w:lineRule="auto"/>
        <w:contextualSpacing/>
        <w:rPr>
          <w:rFonts w:ascii="Times New Roman" w:eastAsia="Times New Roman" w:hAnsi="Times New Roman" w:cs="Times New Roman"/>
          <w:sz w:val="24"/>
          <w:szCs w:val="24"/>
          <w:lang w:eastAsia="ru-RU"/>
        </w:rPr>
      </w:pPr>
      <w:r w:rsidRPr="007012CF">
        <w:rPr>
          <w:rFonts w:ascii="Times New Roman" w:eastAsia="Times New Roman" w:hAnsi="Times New Roman" w:cs="Times New Roman"/>
          <w:sz w:val="24"/>
          <w:szCs w:val="24"/>
          <w:lang w:eastAsia="ru-RU"/>
        </w:rPr>
        <w:t>1) определения нижней границы желудка;</w:t>
      </w:r>
    </w:p>
    <w:p w:rsidR="007012CF" w:rsidRPr="007012CF" w:rsidRDefault="007012CF" w:rsidP="007012CF">
      <w:pPr>
        <w:framePr w:hSpace="180" w:wrap="around" w:vAnchor="text" w:hAnchor="margin" w:y="-37"/>
        <w:spacing w:after="0" w:line="240" w:lineRule="auto"/>
        <w:contextualSpacing/>
        <w:rPr>
          <w:rFonts w:ascii="Times New Roman" w:eastAsia="Times New Roman" w:hAnsi="Times New Roman" w:cs="Times New Roman"/>
          <w:sz w:val="24"/>
          <w:szCs w:val="24"/>
          <w:lang w:eastAsia="ru-RU"/>
        </w:rPr>
      </w:pPr>
      <w:r w:rsidRPr="007012CF">
        <w:rPr>
          <w:rFonts w:ascii="Times New Roman" w:eastAsia="Times New Roman" w:hAnsi="Times New Roman" w:cs="Times New Roman"/>
          <w:sz w:val="24"/>
          <w:szCs w:val="24"/>
          <w:lang w:eastAsia="ru-RU"/>
        </w:rPr>
        <w:t>2) выявления жидкости;</w:t>
      </w:r>
    </w:p>
    <w:p w:rsidR="007012CF" w:rsidRPr="007012CF" w:rsidRDefault="007012CF" w:rsidP="007012CF">
      <w:pPr>
        <w:framePr w:hSpace="180" w:wrap="around" w:vAnchor="text" w:hAnchor="margin" w:y="-37"/>
        <w:spacing w:after="0" w:line="240" w:lineRule="auto"/>
        <w:contextualSpacing/>
        <w:rPr>
          <w:rFonts w:ascii="Times New Roman" w:eastAsia="Times New Roman" w:hAnsi="Times New Roman" w:cs="Times New Roman"/>
          <w:sz w:val="24"/>
          <w:szCs w:val="24"/>
          <w:lang w:eastAsia="ru-RU"/>
        </w:rPr>
      </w:pPr>
      <w:r w:rsidRPr="007012CF">
        <w:rPr>
          <w:rFonts w:ascii="Times New Roman" w:eastAsia="Times New Roman" w:hAnsi="Times New Roman" w:cs="Times New Roman"/>
          <w:sz w:val="24"/>
          <w:szCs w:val="24"/>
          <w:lang w:eastAsia="ru-RU"/>
        </w:rPr>
        <w:t>3) выслушивания перистальтики кишечника;</w:t>
      </w:r>
    </w:p>
    <w:p w:rsidR="007012CF" w:rsidRPr="007012CF" w:rsidRDefault="007012CF" w:rsidP="007012CF">
      <w:pPr>
        <w:framePr w:hSpace="180" w:wrap="around" w:vAnchor="text" w:hAnchor="margin" w:y="-37"/>
        <w:spacing w:after="0" w:line="240" w:lineRule="auto"/>
        <w:contextualSpacing/>
        <w:rPr>
          <w:rFonts w:ascii="Times New Roman" w:eastAsia="Times New Roman" w:hAnsi="Times New Roman" w:cs="Times New Roman"/>
          <w:sz w:val="24"/>
          <w:szCs w:val="24"/>
          <w:lang w:eastAsia="ru-RU"/>
        </w:rPr>
      </w:pPr>
      <w:r w:rsidRPr="007012CF">
        <w:rPr>
          <w:rFonts w:ascii="Times New Roman" w:eastAsia="Times New Roman" w:hAnsi="Times New Roman" w:cs="Times New Roman"/>
          <w:sz w:val="24"/>
          <w:szCs w:val="24"/>
          <w:lang w:eastAsia="ru-RU"/>
        </w:rPr>
        <w:t>4) выявления объемного образования;</w:t>
      </w:r>
    </w:p>
    <w:p w:rsidR="007012CF" w:rsidRPr="007012CF" w:rsidRDefault="007012CF" w:rsidP="007012CF">
      <w:pPr>
        <w:framePr w:hSpace="180" w:wrap="around" w:vAnchor="text" w:hAnchor="margin" w:y="-37"/>
        <w:spacing w:after="0" w:line="240" w:lineRule="auto"/>
        <w:contextualSpacing/>
        <w:rPr>
          <w:rFonts w:ascii="Times New Roman" w:eastAsia="Times New Roman" w:hAnsi="Times New Roman" w:cs="Times New Roman"/>
          <w:sz w:val="24"/>
          <w:szCs w:val="24"/>
          <w:lang w:eastAsia="ru-RU"/>
        </w:rPr>
      </w:pPr>
      <w:r w:rsidRPr="007012CF">
        <w:rPr>
          <w:rFonts w:ascii="Times New Roman" w:eastAsia="Times New Roman" w:hAnsi="Times New Roman" w:cs="Times New Roman"/>
          <w:sz w:val="24"/>
          <w:szCs w:val="24"/>
          <w:lang w:eastAsia="ru-RU"/>
        </w:rPr>
        <w:t>5) правильно 1) и 3).</w:t>
      </w:r>
    </w:p>
    <w:p w:rsidR="007012CF" w:rsidRPr="007012CF" w:rsidRDefault="007012CF" w:rsidP="007012CF">
      <w:pPr>
        <w:framePr w:hSpace="180" w:wrap="around" w:vAnchor="text" w:hAnchor="margin" w:y="-37"/>
        <w:spacing w:after="0" w:line="240" w:lineRule="auto"/>
        <w:contextualSpacing/>
        <w:rPr>
          <w:rFonts w:ascii="Times New Roman" w:eastAsia="Calibri" w:hAnsi="Times New Roman" w:cs="Times New Roman"/>
          <w:sz w:val="24"/>
          <w:szCs w:val="24"/>
        </w:rPr>
      </w:pPr>
    </w:p>
    <w:p w:rsidR="005F29CD" w:rsidRPr="005F29CD" w:rsidRDefault="005F29CD" w:rsidP="005F29CD">
      <w:pPr>
        <w:spacing w:line="0" w:lineRule="atLeast"/>
        <w:contextualSpacing/>
        <w:rPr>
          <w:rFonts w:ascii="Times New Roman" w:eastAsia="Calibri" w:hAnsi="Times New Roman" w:cs="Times New Roman"/>
          <w:sz w:val="24"/>
          <w:szCs w:val="24"/>
        </w:rPr>
      </w:pPr>
    </w:p>
    <w:p w:rsidR="00AE3D8C" w:rsidRPr="005F29CD" w:rsidRDefault="00AE3D8C" w:rsidP="005F29CD">
      <w:pPr>
        <w:rPr>
          <w:rFonts w:ascii="Times New Roman" w:eastAsia="Times New Roman" w:hAnsi="Times New Roman" w:cs="Times New Roman"/>
          <w:sz w:val="24"/>
          <w:szCs w:val="24"/>
        </w:rPr>
      </w:pPr>
    </w:p>
    <w:sectPr w:rsidR="00AE3D8C" w:rsidRPr="005F29CD" w:rsidSect="00667AD4">
      <w:pgSz w:w="16838" w:h="11906" w:orient="landscape"/>
      <w:pgMar w:top="426" w:right="53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15"/>
    <w:multiLevelType w:val="multilevel"/>
    <w:tmpl w:val="00000014"/>
    <w:lvl w:ilvl="0">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1">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2">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3">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4">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5">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6">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7">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8">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abstractNum>
  <w:abstractNum w:abstractNumId="8">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F1"/>
    <w:multiLevelType w:val="multilevel"/>
    <w:tmpl w:val="000000F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F3"/>
    <w:multiLevelType w:val="multilevel"/>
    <w:tmpl w:val="000000F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FB"/>
    <w:multiLevelType w:val="multilevel"/>
    <w:tmpl w:val="000000F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FD"/>
    <w:multiLevelType w:val="multilevel"/>
    <w:tmpl w:val="000000F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000000FF"/>
    <w:multiLevelType w:val="multilevel"/>
    <w:tmpl w:val="000000F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00000101"/>
    <w:multiLevelType w:val="multilevel"/>
    <w:tmpl w:val="000001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nsid w:val="00000103"/>
    <w:multiLevelType w:val="multilevel"/>
    <w:tmpl w:val="000001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00000105"/>
    <w:multiLevelType w:val="multilevel"/>
    <w:tmpl w:val="000001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nsid w:val="00000107"/>
    <w:multiLevelType w:val="multilevel"/>
    <w:tmpl w:val="000001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00000109"/>
    <w:multiLevelType w:val="multilevel"/>
    <w:tmpl w:val="000001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nsid w:val="00000113"/>
    <w:multiLevelType w:val="multilevel"/>
    <w:tmpl w:val="000001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nsid w:val="0000011B"/>
    <w:multiLevelType w:val="multilevel"/>
    <w:tmpl w:val="000001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1">
    <w:nsid w:val="051A6DF7"/>
    <w:multiLevelType w:val="hybridMultilevel"/>
    <w:tmpl w:val="FD60EAF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0FD87CA8"/>
    <w:multiLevelType w:val="hybridMultilevel"/>
    <w:tmpl w:val="293662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nsid w:val="18E0752D"/>
    <w:multiLevelType w:val="multilevel"/>
    <w:tmpl w:val="807A438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25">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3676E51"/>
    <w:multiLevelType w:val="multilevel"/>
    <w:tmpl w:val="99942BCA"/>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7">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A9437E9"/>
    <w:multiLevelType w:val="multilevel"/>
    <w:tmpl w:val="99942BCA"/>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9">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3091B6F"/>
    <w:multiLevelType w:val="multilevel"/>
    <w:tmpl w:val="99942BCA"/>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2">
    <w:nsid w:val="3FA30E80"/>
    <w:multiLevelType w:val="multilevel"/>
    <w:tmpl w:val="99942BCA"/>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3">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B5412F1"/>
    <w:multiLevelType w:val="multilevel"/>
    <w:tmpl w:val="99942BCA"/>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5">
    <w:nsid w:val="51BD7B81"/>
    <w:multiLevelType w:val="hybridMultilevel"/>
    <w:tmpl w:val="8FECE732"/>
    <w:lvl w:ilvl="0" w:tplc="0419000B">
      <w:start w:val="1"/>
      <w:numFmt w:val="bullet"/>
      <w:lvlText w:val=""/>
      <w:lvlJc w:val="left"/>
      <w:pPr>
        <w:tabs>
          <w:tab w:val="num" w:pos="720"/>
        </w:tabs>
        <w:ind w:left="720" w:hanging="360"/>
      </w:pPr>
      <w:rPr>
        <w:rFonts w:ascii="Wingdings" w:hAnsi="Wingdings"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35058AC"/>
    <w:multiLevelType w:val="hybridMultilevel"/>
    <w:tmpl w:val="06EA81B8"/>
    <w:lvl w:ilvl="0" w:tplc="04190001">
      <w:start w:val="1"/>
      <w:numFmt w:val="bullet"/>
      <w:lvlText w:val=""/>
      <w:lvlJc w:val="left"/>
      <w:pPr>
        <w:tabs>
          <w:tab w:val="num" w:pos="1352"/>
        </w:tabs>
        <w:ind w:left="1352"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E35C18"/>
    <w:multiLevelType w:val="multilevel"/>
    <w:tmpl w:val="99942BCA"/>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9">
    <w:nsid w:val="6D274BEB"/>
    <w:multiLevelType w:val="multilevel"/>
    <w:tmpl w:val="99942BCA"/>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0">
    <w:nsid w:val="79A175FD"/>
    <w:multiLevelType w:val="multilevel"/>
    <w:tmpl w:val="99942BCA"/>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num w:numId="1">
    <w:abstractNumId w:val="30"/>
  </w:num>
  <w:num w:numId="2">
    <w:abstractNumId w:val="29"/>
  </w:num>
  <w:num w:numId="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3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3"/>
  </w:num>
  <w:num w:numId="10">
    <w:abstractNumId w:val="22"/>
  </w:num>
  <w:num w:numId="11">
    <w:abstractNumId w:val="36"/>
  </w:num>
  <w:num w:numId="12">
    <w:abstractNumId w:val="24"/>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15"/>
  </w:num>
  <w:num w:numId="28">
    <w:abstractNumId w:val="16"/>
  </w:num>
  <w:num w:numId="29">
    <w:abstractNumId w:val="18"/>
  </w:num>
  <w:num w:numId="30">
    <w:abstractNumId w:val="19"/>
  </w:num>
  <w:num w:numId="31">
    <w:abstractNumId w:val="20"/>
  </w:num>
  <w:num w:numId="32">
    <w:abstractNumId w:val="21"/>
  </w:num>
  <w:num w:numId="33">
    <w:abstractNumId w:val="17"/>
  </w:num>
  <w:num w:numId="34">
    <w:abstractNumId w:val="40"/>
  </w:num>
  <w:num w:numId="35">
    <w:abstractNumId w:val="34"/>
  </w:num>
  <w:num w:numId="36">
    <w:abstractNumId w:val="38"/>
  </w:num>
  <w:num w:numId="37">
    <w:abstractNumId w:val="32"/>
  </w:num>
  <w:num w:numId="38">
    <w:abstractNumId w:val="31"/>
  </w:num>
  <w:num w:numId="39">
    <w:abstractNumId w:val="26"/>
  </w:num>
  <w:num w:numId="40">
    <w:abstractNumId w:val="39"/>
  </w:num>
  <w:num w:numId="41">
    <w:abstractNumId w:val="2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D834F8"/>
    <w:rsid w:val="000028D1"/>
    <w:rsid w:val="000256EE"/>
    <w:rsid w:val="000428D7"/>
    <w:rsid w:val="0005127B"/>
    <w:rsid w:val="0005442E"/>
    <w:rsid w:val="00054778"/>
    <w:rsid w:val="000613A5"/>
    <w:rsid w:val="000654A7"/>
    <w:rsid w:val="00065A6F"/>
    <w:rsid w:val="00065F02"/>
    <w:rsid w:val="00096004"/>
    <w:rsid w:val="000A0D70"/>
    <w:rsid w:val="000A1453"/>
    <w:rsid w:val="000C5F02"/>
    <w:rsid w:val="000D69D1"/>
    <w:rsid w:val="000E552A"/>
    <w:rsid w:val="000E6472"/>
    <w:rsid w:val="000F725B"/>
    <w:rsid w:val="00101799"/>
    <w:rsid w:val="001167E5"/>
    <w:rsid w:val="00134807"/>
    <w:rsid w:val="00137107"/>
    <w:rsid w:val="00144296"/>
    <w:rsid w:val="0016025A"/>
    <w:rsid w:val="00161EE8"/>
    <w:rsid w:val="00164A9A"/>
    <w:rsid w:val="001800E3"/>
    <w:rsid w:val="00183C39"/>
    <w:rsid w:val="00191A3F"/>
    <w:rsid w:val="001973B3"/>
    <w:rsid w:val="001A0531"/>
    <w:rsid w:val="001A1101"/>
    <w:rsid w:val="001B5C4F"/>
    <w:rsid w:val="001D515E"/>
    <w:rsid w:val="001E633A"/>
    <w:rsid w:val="001F267D"/>
    <w:rsid w:val="0020190C"/>
    <w:rsid w:val="00203E75"/>
    <w:rsid w:val="002412E9"/>
    <w:rsid w:val="002450A0"/>
    <w:rsid w:val="00266615"/>
    <w:rsid w:val="002731D6"/>
    <w:rsid w:val="00274BAB"/>
    <w:rsid w:val="002875A6"/>
    <w:rsid w:val="0029616C"/>
    <w:rsid w:val="002B29BA"/>
    <w:rsid w:val="002B469F"/>
    <w:rsid w:val="002B6774"/>
    <w:rsid w:val="002B6A43"/>
    <w:rsid w:val="002C3096"/>
    <w:rsid w:val="002C5B01"/>
    <w:rsid w:val="002D0100"/>
    <w:rsid w:val="002D063C"/>
    <w:rsid w:val="002D3C58"/>
    <w:rsid w:val="002D4603"/>
    <w:rsid w:val="002E1633"/>
    <w:rsid w:val="002E5D02"/>
    <w:rsid w:val="002E7BA5"/>
    <w:rsid w:val="003005A2"/>
    <w:rsid w:val="003007A1"/>
    <w:rsid w:val="003029F2"/>
    <w:rsid w:val="0030426A"/>
    <w:rsid w:val="00306978"/>
    <w:rsid w:val="00310D72"/>
    <w:rsid w:val="00315C5B"/>
    <w:rsid w:val="00324CD7"/>
    <w:rsid w:val="00325E48"/>
    <w:rsid w:val="003264A2"/>
    <w:rsid w:val="003350AC"/>
    <w:rsid w:val="003400BC"/>
    <w:rsid w:val="003539BB"/>
    <w:rsid w:val="00355033"/>
    <w:rsid w:val="003554A7"/>
    <w:rsid w:val="003565B4"/>
    <w:rsid w:val="00360AF0"/>
    <w:rsid w:val="00362B56"/>
    <w:rsid w:val="0036489C"/>
    <w:rsid w:val="003759E0"/>
    <w:rsid w:val="00383721"/>
    <w:rsid w:val="0039575B"/>
    <w:rsid w:val="003C2E72"/>
    <w:rsid w:val="003C3814"/>
    <w:rsid w:val="003C3FCB"/>
    <w:rsid w:val="003C43DB"/>
    <w:rsid w:val="003D181E"/>
    <w:rsid w:val="003D1907"/>
    <w:rsid w:val="003D5EF2"/>
    <w:rsid w:val="003E1E8B"/>
    <w:rsid w:val="003F4FF9"/>
    <w:rsid w:val="004269CF"/>
    <w:rsid w:val="004376BC"/>
    <w:rsid w:val="00440A9C"/>
    <w:rsid w:val="004922E3"/>
    <w:rsid w:val="00495E3B"/>
    <w:rsid w:val="004A29A8"/>
    <w:rsid w:val="004A4597"/>
    <w:rsid w:val="004C4FFA"/>
    <w:rsid w:val="004D57E9"/>
    <w:rsid w:val="004F3E6B"/>
    <w:rsid w:val="004F4AB9"/>
    <w:rsid w:val="004F52B4"/>
    <w:rsid w:val="00501BEB"/>
    <w:rsid w:val="00512FD0"/>
    <w:rsid w:val="005138C7"/>
    <w:rsid w:val="00514804"/>
    <w:rsid w:val="0051579E"/>
    <w:rsid w:val="00533BF2"/>
    <w:rsid w:val="00560A05"/>
    <w:rsid w:val="00563879"/>
    <w:rsid w:val="005766C9"/>
    <w:rsid w:val="005929A8"/>
    <w:rsid w:val="005A2493"/>
    <w:rsid w:val="005B2FF7"/>
    <w:rsid w:val="005C2986"/>
    <w:rsid w:val="005C4341"/>
    <w:rsid w:val="005E78F8"/>
    <w:rsid w:val="005F0650"/>
    <w:rsid w:val="005F29CD"/>
    <w:rsid w:val="005F2AFE"/>
    <w:rsid w:val="005F3375"/>
    <w:rsid w:val="0060420B"/>
    <w:rsid w:val="0060438E"/>
    <w:rsid w:val="00607AD0"/>
    <w:rsid w:val="0061326D"/>
    <w:rsid w:val="00613878"/>
    <w:rsid w:val="00626B49"/>
    <w:rsid w:val="006318E7"/>
    <w:rsid w:val="0065078A"/>
    <w:rsid w:val="00667AD4"/>
    <w:rsid w:val="00676B95"/>
    <w:rsid w:val="006800B9"/>
    <w:rsid w:val="006813F3"/>
    <w:rsid w:val="006840CA"/>
    <w:rsid w:val="006908A9"/>
    <w:rsid w:val="0069320D"/>
    <w:rsid w:val="0069579A"/>
    <w:rsid w:val="00695E3D"/>
    <w:rsid w:val="006A1950"/>
    <w:rsid w:val="006A7F13"/>
    <w:rsid w:val="006A7F33"/>
    <w:rsid w:val="006B0374"/>
    <w:rsid w:val="006B1E9E"/>
    <w:rsid w:val="006D78DA"/>
    <w:rsid w:val="006E72B5"/>
    <w:rsid w:val="006F2205"/>
    <w:rsid w:val="006F5463"/>
    <w:rsid w:val="006F7A21"/>
    <w:rsid w:val="007012CF"/>
    <w:rsid w:val="00703553"/>
    <w:rsid w:val="00715EBA"/>
    <w:rsid w:val="0071746E"/>
    <w:rsid w:val="00727B7C"/>
    <w:rsid w:val="00737C6A"/>
    <w:rsid w:val="00740ECD"/>
    <w:rsid w:val="0075525C"/>
    <w:rsid w:val="00755510"/>
    <w:rsid w:val="007621CB"/>
    <w:rsid w:val="00762A79"/>
    <w:rsid w:val="007650A8"/>
    <w:rsid w:val="00783FBB"/>
    <w:rsid w:val="007859D6"/>
    <w:rsid w:val="00791536"/>
    <w:rsid w:val="0079209A"/>
    <w:rsid w:val="00796052"/>
    <w:rsid w:val="00796FAD"/>
    <w:rsid w:val="007A28B2"/>
    <w:rsid w:val="007B4951"/>
    <w:rsid w:val="007B4EBB"/>
    <w:rsid w:val="007D121E"/>
    <w:rsid w:val="007D5AB9"/>
    <w:rsid w:val="007E1158"/>
    <w:rsid w:val="00805C77"/>
    <w:rsid w:val="00812914"/>
    <w:rsid w:val="00814AD0"/>
    <w:rsid w:val="00817E2D"/>
    <w:rsid w:val="00834FD2"/>
    <w:rsid w:val="00847D92"/>
    <w:rsid w:val="00851EE9"/>
    <w:rsid w:val="0086761E"/>
    <w:rsid w:val="00867B68"/>
    <w:rsid w:val="00870538"/>
    <w:rsid w:val="00872658"/>
    <w:rsid w:val="00874F11"/>
    <w:rsid w:val="00894759"/>
    <w:rsid w:val="00894B7D"/>
    <w:rsid w:val="00896DDE"/>
    <w:rsid w:val="008975E1"/>
    <w:rsid w:val="008A7369"/>
    <w:rsid w:val="008B4525"/>
    <w:rsid w:val="008C1A0B"/>
    <w:rsid w:val="008D4A73"/>
    <w:rsid w:val="008E6F75"/>
    <w:rsid w:val="00912FC6"/>
    <w:rsid w:val="00920106"/>
    <w:rsid w:val="00920EE8"/>
    <w:rsid w:val="00936361"/>
    <w:rsid w:val="009463D7"/>
    <w:rsid w:val="009466DB"/>
    <w:rsid w:val="0095710A"/>
    <w:rsid w:val="00961B29"/>
    <w:rsid w:val="009637EC"/>
    <w:rsid w:val="009651D5"/>
    <w:rsid w:val="00982D34"/>
    <w:rsid w:val="009835CE"/>
    <w:rsid w:val="00984C21"/>
    <w:rsid w:val="00992CFB"/>
    <w:rsid w:val="009946C3"/>
    <w:rsid w:val="00996226"/>
    <w:rsid w:val="009A0A5D"/>
    <w:rsid w:val="009A1108"/>
    <w:rsid w:val="009A5649"/>
    <w:rsid w:val="009E24F8"/>
    <w:rsid w:val="009F67A4"/>
    <w:rsid w:val="00A035E0"/>
    <w:rsid w:val="00A1648A"/>
    <w:rsid w:val="00A216E3"/>
    <w:rsid w:val="00A26737"/>
    <w:rsid w:val="00A73FB9"/>
    <w:rsid w:val="00A81986"/>
    <w:rsid w:val="00A83166"/>
    <w:rsid w:val="00A849A8"/>
    <w:rsid w:val="00A84F5F"/>
    <w:rsid w:val="00A86183"/>
    <w:rsid w:val="00AA0973"/>
    <w:rsid w:val="00AA2247"/>
    <w:rsid w:val="00AA2B57"/>
    <w:rsid w:val="00AB342D"/>
    <w:rsid w:val="00AD0762"/>
    <w:rsid w:val="00AE02BD"/>
    <w:rsid w:val="00AE3D8C"/>
    <w:rsid w:val="00B0135F"/>
    <w:rsid w:val="00B21BFE"/>
    <w:rsid w:val="00B2428C"/>
    <w:rsid w:val="00B305C9"/>
    <w:rsid w:val="00B31488"/>
    <w:rsid w:val="00B34D83"/>
    <w:rsid w:val="00B44BEB"/>
    <w:rsid w:val="00B72F09"/>
    <w:rsid w:val="00B80795"/>
    <w:rsid w:val="00B876A0"/>
    <w:rsid w:val="00B90793"/>
    <w:rsid w:val="00B914AF"/>
    <w:rsid w:val="00B92815"/>
    <w:rsid w:val="00B965C2"/>
    <w:rsid w:val="00BA75B7"/>
    <w:rsid w:val="00BB7DAF"/>
    <w:rsid w:val="00BC5EB4"/>
    <w:rsid w:val="00BD29A3"/>
    <w:rsid w:val="00BD47CA"/>
    <w:rsid w:val="00BD6AFA"/>
    <w:rsid w:val="00BE6AE9"/>
    <w:rsid w:val="00C111F7"/>
    <w:rsid w:val="00C11EC4"/>
    <w:rsid w:val="00C15A25"/>
    <w:rsid w:val="00C16529"/>
    <w:rsid w:val="00C2134F"/>
    <w:rsid w:val="00C21389"/>
    <w:rsid w:val="00C31E39"/>
    <w:rsid w:val="00C33347"/>
    <w:rsid w:val="00C43BF7"/>
    <w:rsid w:val="00C455E4"/>
    <w:rsid w:val="00C56767"/>
    <w:rsid w:val="00C64DED"/>
    <w:rsid w:val="00C7026C"/>
    <w:rsid w:val="00C731C4"/>
    <w:rsid w:val="00C757CB"/>
    <w:rsid w:val="00C87D8B"/>
    <w:rsid w:val="00C92159"/>
    <w:rsid w:val="00C95F0E"/>
    <w:rsid w:val="00CA4C3B"/>
    <w:rsid w:val="00CB660D"/>
    <w:rsid w:val="00CC2FAF"/>
    <w:rsid w:val="00CD5C3A"/>
    <w:rsid w:val="00CD7104"/>
    <w:rsid w:val="00CD7BF8"/>
    <w:rsid w:val="00CF0346"/>
    <w:rsid w:val="00CF0D9D"/>
    <w:rsid w:val="00CF3526"/>
    <w:rsid w:val="00CF7FED"/>
    <w:rsid w:val="00D04141"/>
    <w:rsid w:val="00D13E87"/>
    <w:rsid w:val="00D2069A"/>
    <w:rsid w:val="00D425EA"/>
    <w:rsid w:val="00D4456D"/>
    <w:rsid w:val="00D46053"/>
    <w:rsid w:val="00D64883"/>
    <w:rsid w:val="00D7071A"/>
    <w:rsid w:val="00D834F8"/>
    <w:rsid w:val="00D84821"/>
    <w:rsid w:val="00D90FCB"/>
    <w:rsid w:val="00D912A8"/>
    <w:rsid w:val="00D96EEC"/>
    <w:rsid w:val="00DB1EEA"/>
    <w:rsid w:val="00DB46B5"/>
    <w:rsid w:val="00DC7029"/>
    <w:rsid w:val="00DD2248"/>
    <w:rsid w:val="00DD4163"/>
    <w:rsid w:val="00DD562E"/>
    <w:rsid w:val="00DE0594"/>
    <w:rsid w:val="00DE59F5"/>
    <w:rsid w:val="00DE6589"/>
    <w:rsid w:val="00DE6E99"/>
    <w:rsid w:val="00DF453E"/>
    <w:rsid w:val="00E11D8C"/>
    <w:rsid w:val="00E15127"/>
    <w:rsid w:val="00E17A5E"/>
    <w:rsid w:val="00E221C4"/>
    <w:rsid w:val="00E32F8D"/>
    <w:rsid w:val="00E3393B"/>
    <w:rsid w:val="00E34A75"/>
    <w:rsid w:val="00E44752"/>
    <w:rsid w:val="00E45324"/>
    <w:rsid w:val="00E62181"/>
    <w:rsid w:val="00E667D3"/>
    <w:rsid w:val="00EA0889"/>
    <w:rsid w:val="00EA105E"/>
    <w:rsid w:val="00EB1E8D"/>
    <w:rsid w:val="00EC5ED7"/>
    <w:rsid w:val="00ED2FD6"/>
    <w:rsid w:val="00EE69E8"/>
    <w:rsid w:val="00EF44AF"/>
    <w:rsid w:val="00EF4866"/>
    <w:rsid w:val="00F0472B"/>
    <w:rsid w:val="00F106AD"/>
    <w:rsid w:val="00F170A5"/>
    <w:rsid w:val="00F23B81"/>
    <w:rsid w:val="00F25094"/>
    <w:rsid w:val="00F36D69"/>
    <w:rsid w:val="00F4090D"/>
    <w:rsid w:val="00F45DCE"/>
    <w:rsid w:val="00F47430"/>
    <w:rsid w:val="00F5077C"/>
    <w:rsid w:val="00F51B1F"/>
    <w:rsid w:val="00F54A8A"/>
    <w:rsid w:val="00F67602"/>
    <w:rsid w:val="00F7151D"/>
    <w:rsid w:val="00F745A9"/>
    <w:rsid w:val="00F7685E"/>
    <w:rsid w:val="00F94B1C"/>
    <w:rsid w:val="00F963AA"/>
    <w:rsid w:val="00FA481F"/>
    <w:rsid w:val="00FB0678"/>
    <w:rsid w:val="00FB6169"/>
    <w:rsid w:val="00FC1F0B"/>
    <w:rsid w:val="00FC735C"/>
    <w:rsid w:val="00FC76CE"/>
    <w:rsid w:val="00FD2B32"/>
    <w:rsid w:val="00FD401D"/>
    <w:rsid w:val="00FE29DE"/>
    <w:rsid w:val="00FE7161"/>
    <w:rsid w:val="00FF02C3"/>
    <w:rsid w:val="00FF20B8"/>
    <w:rsid w:val="00FF3099"/>
    <w:rsid w:val="00FF4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34F8"/>
  </w:style>
  <w:style w:type="paragraph" w:styleId="1">
    <w:name w:val="heading 1"/>
    <w:basedOn w:val="a0"/>
    <w:next w:val="a0"/>
    <w:link w:val="10"/>
    <w:qFormat/>
    <w:rsid w:val="00BD6AFA"/>
    <w:pPr>
      <w:keepNext/>
      <w:numPr>
        <w:numId w:val="7"/>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nhideWhenUsed/>
    <w:qFormat/>
    <w:rsid w:val="00BD6AFA"/>
    <w:pPr>
      <w:keepNext/>
      <w:numPr>
        <w:ilvl w:val="1"/>
        <w:numId w:val="7"/>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nhideWhenUsed/>
    <w:qFormat/>
    <w:rsid w:val="00BD6AFA"/>
    <w:pPr>
      <w:keepNext/>
      <w:numPr>
        <w:ilvl w:val="2"/>
        <w:numId w:val="7"/>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nhideWhenUsed/>
    <w:qFormat/>
    <w:rsid w:val="00BD6AFA"/>
    <w:pPr>
      <w:keepNext/>
      <w:numPr>
        <w:ilvl w:val="3"/>
        <w:numId w:val="7"/>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nhideWhenUsed/>
    <w:qFormat/>
    <w:rsid w:val="00BD6AFA"/>
    <w:pPr>
      <w:numPr>
        <w:ilvl w:val="4"/>
        <w:numId w:val="7"/>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nhideWhenUsed/>
    <w:qFormat/>
    <w:rsid w:val="00BD6AFA"/>
    <w:pPr>
      <w:numPr>
        <w:ilvl w:val="5"/>
        <w:numId w:val="7"/>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BD6AFA"/>
    <w:pPr>
      <w:numPr>
        <w:ilvl w:val="6"/>
        <w:numId w:val="7"/>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BD6AFA"/>
    <w:pPr>
      <w:numPr>
        <w:ilvl w:val="7"/>
        <w:numId w:val="7"/>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BD6AFA"/>
    <w:pPr>
      <w:numPr>
        <w:ilvl w:val="8"/>
        <w:numId w:val="7"/>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2"/>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nhideWhenUsed/>
    <w:rsid w:val="0036489C"/>
    <w:pPr>
      <w:spacing w:after="120"/>
    </w:pPr>
  </w:style>
  <w:style w:type="character" w:customStyle="1" w:styleId="af">
    <w:name w:val="Основной текст Знак"/>
    <w:basedOn w:val="a1"/>
    <w:link w:val="ae"/>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rsid w:val="00BD6AFA"/>
    <w:rPr>
      <w:rFonts w:ascii="Arial" w:eastAsia="Times New Roman" w:hAnsi="Arial" w:cs="Times New Roman"/>
      <w:b/>
      <w:i/>
      <w:sz w:val="24"/>
      <w:szCs w:val="20"/>
      <w:lang w:eastAsia="ru-RU"/>
    </w:rPr>
  </w:style>
  <w:style w:type="character" w:customStyle="1" w:styleId="30">
    <w:name w:val="Заголовок 3 Знак"/>
    <w:basedOn w:val="a1"/>
    <w:link w:val="3"/>
    <w:rsid w:val="00BD6AFA"/>
    <w:rPr>
      <w:rFonts w:ascii="Arial" w:eastAsia="Times New Roman" w:hAnsi="Arial" w:cs="Times New Roman"/>
      <w:sz w:val="24"/>
      <w:szCs w:val="20"/>
      <w:lang w:eastAsia="ru-RU"/>
    </w:rPr>
  </w:style>
  <w:style w:type="character" w:customStyle="1" w:styleId="40">
    <w:name w:val="Заголовок 4 Знак"/>
    <w:basedOn w:val="a1"/>
    <w:link w:val="4"/>
    <w:rsid w:val="00BD6AFA"/>
    <w:rPr>
      <w:rFonts w:ascii="Arial" w:eastAsia="Times New Roman" w:hAnsi="Arial" w:cs="Times New Roman"/>
      <w:b/>
      <w:sz w:val="24"/>
      <w:szCs w:val="20"/>
      <w:lang w:eastAsia="ru-RU"/>
    </w:rPr>
  </w:style>
  <w:style w:type="character" w:customStyle="1" w:styleId="50">
    <w:name w:val="Заголовок 5 Знак"/>
    <w:basedOn w:val="a1"/>
    <w:link w:val="5"/>
    <w:rsid w:val="00BD6AFA"/>
    <w:rPr>
      <w:rFonts w:ascii="Arial" w:eastAsia="Times New Roman" w:hAnsi="Arial" w:cs="Times New Roman"/>
      <w:szCs w:val="20"/>
      <w:lang w:eastAsia="ru-RU"/>
    </w:rPr>
  </w:style>
  <w:style w:type="character" w:customStyle="1" w:styleId="60">
    <w:name w:val="Заголовок 6 Знак"/>
    <w:basedOn w:val="a1"/>
    <w:link w:val="6"/>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 w:type="character" w:styleId="af0">
    <w:name w:val="Strong"/>
    <w:basedOn w:val="a1"/>
    <w:uiPriority w:val="22"/>
    <w:qFormat/>
    <w:rsid w:val="00F94B1C"/>
    <w:rPr>
      <w:b/>
      <w:bCs/>
    </w:rPr>
  </w:style>
  <w:style w:type="character" w:styleId="af1">
    <w:name w:val="Hyperlink"/>
    <w:basedOn w:val="a1"/>
    <w:unhideWhenUsed/>
    <w:rsid w:val="00F963AA"/>
    <w:rPr>
      <w:color w:val="0000FF"/>
      <w:u w:val="single"/>
    </w:rPr>
  </w:style>
  <w:style w:type="paragraph" w:customStyle="1" w:styleId="txt">
    <w:name w:val="txt"/>
    <w:basedOn w:val="a0"/>
    <w:rsid w:val="00042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0"/>
    <w:rsid w:val="00AE0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0"/>
    <w:link w:val="af3"/>
    <w:rsid w:val="00695E3D"/>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1"/>
    <w:link w:val="af2"/>
    <w:rsid w:val="00695E3D"/>
    <w:rPr>
      <w:rFonts w:ascii="Courier New" w:eastAsia="Times New Roman" w:hAnsi="Courier New" w:cs="Courier New"/>
      <w:sz w:val="20"/>
      <w:szCs w:val="20"/>
      <w:lang w:eastAsia="ru-RU"/>
    </w:rPr>
  </w:style>
  <w:style w:type="paragraph" w:customStyle="1" w:styleId="rtejustify">
    <w:name w:val="rtejustify"/>
    <w:basedOn w:val="a0"/>
    <w:rsid w:val="00BD2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1"/>
    <w:rsid w:val="00512FD0"/>
  </w:style>
  <w:style w:type="character" w:customStyle="1" w:styleId="hideinmobile">
    <w:name w:val="hideinmobile"/>
    <w:basedOn w:val="a1"/>
    <w:rsid w:val="00BB7DAF"/>
  </w:style>
  <w:style w:type="character" w:customStyle="1" w:styleId="ratingvalue">
    <w:name w:val="ratingvalue"/>
    <w:basedOn w:val="a1"/>
    <w:rsid w:val="00BB7DAF"/>
  </w:style>
  <w:style w:type="character" w:customStyle="1" w:styleId="ratingcount">
    <w:name w:val="ratingcount"/>
    <w:basedOn w:val="a1"/>
    <w:rsid w:val="00BB7DAF"/>
  </w:style>
  <w:style w:type="character" w:customStyle="1" w:styleId="averagepricehead480more">
    <w:name w:val="averagepricehead480more"/>
    <w:basedOn w:val="a1"/>
    <w:rsid w:val="00BB7DAF"/>
  </w:style>
  <w:style w:type="character" w:customStyle="1" w:styleId="price">
    <w:name w:val="price"/>
    <w:basedOn w:val="a1"/>
    <w:rsid w:val="00BB7DAF"/>
  </w:style>
  <w:style w:type="character" w:customStyle="1" w:styleId="nav-current-page">
    <w:name w:val="nav-current-page"/>
    <w:basedOn w:val="a1"/>
    <w:rsid w:val="00BB7DAF"/>
  </w:style>
  <w:style w:type="paragraph" w:styleId="z-">
    <w:name w:val="HTML Top of Form"/>
    <w:basedOn w:val="a0"/>
    <w:next w:val="a0"/>
    <w:link w:val="z-0"/>
    <w:hidden/>
    <w:uiPriority w:val="99"/>
    <w:semiHidden/>
    <w:unhideWhenUsed/>
    <w:rsid w:val="00BB7D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BB7DAF"/>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B7D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BB7DAF"/>
    <w:rPr>
      <w:rFonts w:ascii="Arial" w:eastAsia="Times New Roman" w:hAnsi="Arial" w:cs="Arial"/>
      <w:vanish/>
      <w:sz w:val="16"/>
      <w:szCs w:val="16"/>
      <w:lang w:eastAsia="ru-RU"/>
    </w:rPr>
  </w:style>
  <w:style w:type="paragraph" w:customStyle="1" w:styleId="Web">
    <w:name w:val="Обычный (Web)"/>
    <w:basedOn w:val="a0"/>
    <w:rsid w:val="002D0100"/>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1"/>
    <w:rsid w:val="00CD7BF8"/>
  </w:style>
  <w:style w:type="character" w:customStyle="1" w:styleId="mw-editsection">
    <w:name w:val="mw-editsection"/>
    <w:basedOn w:val="a1"/>
    <w:rsid w:val="00CD7BF8"/>
  </w:style>
  <w:style w:type="character" w:customStyle="1" w:styleId="mw-editsection-bracket">
    <w:name w:val="mw-editsection-bracket"/>
    <w:basedOn w:val="a1"/>
    <w:rsid w:val="00CD7BF8"/>
  </w:style>
  <w:style w:type="character" w:customStyle="1" w:styleId="mw-editsection-divider">
    <w:name w:val="mw-editsection-divider"/>
    <w:basedOn w:val="a1"/>
    <w:rsid w:val="00CD7BF8"/>
  </w:style>
  <w:style w:type="character" w:customStyle="1" w:styleId="tocnumber">
    <w:name w:val="tocnumber"/>
    <w:basedOn w:val="a1"/>
    <w:rsid w:val="00CA4C3B"/>
  </w:style>
  <w:style w:type="character" w:customStyle="1" w:styleId="toctext">
    <w:name w:val="toctext"/>
    <w:basedOn w:val="a1"/>
    <w:rsid w:val="00CA4C3B"/>
  </w:style>
  <w:style w:type="paragraph" w:styleId="23">
    <w:name w:val="Body Text Indent 2"/>
    <w:basedOn w:val="a0"/>
    <w:link w:val="24"/>
    <w:rsid w:val="00CA4C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CA4C3B"/>
    <w:rPr>
      <w:rFonts w:ascii="Times New Roman" w:eastAsia="Times New Roman" w:hAnsi="Times New Roman" w:cs="Times New Roman"/>
      <w:sz w:val="24"/>
      <w:szCs w:val="24"/>
      <w:lang w:eastAsia="ru-RU"/>
    </w:rPr>
  </w:style>
  <w:style w:type="paragraph" w:styleId="31">
    <w:name w:val="Body Text Indent 3"/>
    <w:basedOn w:val="a0"/>
    <w:link w:val="32"/>
    <w:rsid w:val="00CA4C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CA4C3B"/>
    <w:rPr>
      <w:rFonts w:ascii="Times New Roman" w:eastAsia="Times New Roman" w:hAnsi="Times New Roman" w:cs="Times New Roman"/>
      <w:sz w:val="16"/>
      <w:szCs w:val="16"/>
      <w:lang w:eastAsia="ru-RU"/>
    </w:rPr>
  </w:style>
  <w:style w:type="paragraph" w:customStyle="1" w:styleId="another">
    <w:name w:val="another"/>
    <w:basedOn w:val="a0"/>
    <w:rsid w:val="00792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1"/>
    <w:uiPriority w:val="20"/>
    <w:qFormat/>
    <w:rsid w:val="0079209A"/>
    <w:rPr>
      <w:i/>
      <w:iCs/>
    </w:rPr>
  </w:style>
  <w:style w:type="character" w:customStyle="1" w:styleId="just-text">
    <w:name w:val="just-text"/>
    <w:basedOn w:val="a1"/>
    <w:rsid w:val="0079209A"/>
  </w:style>
  <w:style w:type="paragraph" w:styleId="af5">
    <w:name w:val="Title"/>
    <w:basedOn w:val="a0"/>
    <w:link w:val="af6"/>
    <w:qFormat/>
    <w:rsid w:val="0079209A"/>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1"/>
    <w:link w:val="af5"/>
    <w:rsid w:val="0079209A"/>
    <w:rPr>
      <w:rFonts w:ascii="Times New Roman" w:eastAsia="Times New Roman" w:hAnsi="Times New Roman" w:cs="Times New Roman"/>
      <w:b/>
      <w:sz w:val="28"/>
      <w:szCs w:val="20"/>
      <w:lang w:eastAsia="ru-RU"/>
    </w:rPr>
  </w:style>
  <w:style w:type="paragraph" w:styleId="33">
    <w:name w:val="Body Text 3"/>
    <w:basedOn w:val="a0"/>
    <w:link w:val="34"/>
    <w:uiPriority w:val="99"/>
    <w:unhideWhenUsed/>
    <w:rsid w:val="0079209A"/>
    <w:pPr>
      <w:spacing w:after="120"/>
    </w:pPr>
    <w:rPr>
      <w:sz w:val="16"/>
      <w:szCs w:val="16"/>
    </w:rPr>
  </w:style>
  <w:style w:type="character" w:customStyle="1" w:styleId="34">
    <w:name w:val="Основной текст 3 Знак"/>
    <w:basedOn w:val="a1"/>
    <w:link w:val="33"/>
    <w:uiPriority w:val="99"/>
    <w:rsid w:val="0079209A"/>
    <w:rPr>
      <w:sz w:val="16"/>
      <w:szCs w:val="16"/>
    </w:rPr>
  </w:style>
  <w:style w:type="paragraph" w:customStyle="1" w:styleId="12">
    <w:name w:val="Обычный1"/>
    <w:rsid w:val="0079209A"/>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af7">
    <w:name w:val="Основной текст + Полужирный"/>
    <w:aliases w:val="Курсив10"/>
    <w:basedOn w:val="af"/>
    <w:rsid w:val="003539BB"/>
    <w:rPr>
      <w:rFonts w:ascii="Times New Roman" w:eastAsia="Times New Roman" w:hAnsi="Times New Roman" w:cs="Times New Roman"/>
      <w:b/>
      <w:bCs/>
      <w:i/>
      <w:iCs/>
      <w:sz w:val="23"/>
      <w:szCs w:val="23"/>
      <w:u w:val="none"/>
      <w:lang w:eastAsia="ru-RU"/>
    </w:rPr>
  </w:style>
  <w:style w:type="character" w:customStyle="1" w:styleId="41">
    <w:name w:val="Основной текст (4)_"/>
    <w:basedOn w:val="a1"/>
    <w:link w:val="410"/>
    <w:rsid w:val="00C455E4"/>
    <w:rPr>
      <w:rFonts w:ascii="Times New Roman" w:hAnsi="Times New Roman"/>
      <w:b/>
      <w:bCs/>
      <w:i/>
      <w:iCs/>
      <w:sz w:val="23"/>
      <w:szCs w:val="23"/>
      <w:shd w:val="clear" w:color="auto" w:fill="FFFFFF"/>
    </w:rPr>
  </w:style>
  <w:style w:type="paragraph" w:customStyle="1" w:styleId="410">
    <w:name w:val="Основной текст (4)1"/>
    <w:basedOn w:val="a0"/>
    <w:link w:val="41"/>
    <w:rsid w:val="00C455E4"/>
    <w:pPr>
      <w:widowControl w:val="0"/>
      <w:shd w:val="clear" w:color="auto" w:fill="FFFFFF"/>
      <w:spacing w:after="0" w:line="274" w:lineRule="exact"/>
      <w:ind w:hanging="300"/>
      <w:jc w:val="both"/>
    </w:pPr>
    <w:rPr>
      <w:rFonts w:ascii="Times New Roman" w:hAnsi="Times New Roman"/>
      <w:b/>
      <w:bCs/>
      <w:i/>
      <w:iCs/>
      <w:sz w:val="23"/>
      <w:szCs w:val="23"/>
    </w:rPr>
  </w:style>
  <w:style w:type="character" w:customStyle="1" w:styleId="42">
    <w:name w:val="Основной текст (4) + Не полужирный"/>
    <w:aliases w:val="Не курсив"/>
    <w:basedOn w:val="41"/>
    <w:rsid w:val="00C455E4"/>
    <w:rPr>
      <w:rFonts w:ascii="Times New Roman" w:hAnsi="Times New Roman" w:cs="Times New Roman"/>
      <w:b/>
      <w:bCs/>
      <w:i/>
      <w:iCs/>
      <w:sz w:val="23"/>
      <w:szCs w:val="23"/>
      <w:shd w:val="clear" w:color="auto" w:fill="FFFFFF"/>
    </w:rPr>
  </w:style>
  <w:style w:type="character" w:customStyle="1" w:styleId="35">
    <w:name w:val="Основной текст (3)_"/>
    <w:basedOn w:val="a1"/>
    <w:link w:val="310"/>
    <w:rsid w:val="00C455E4"/>
    <w:rPr>
      <w:rFonts w:ascii="Times New Roman" w:hAnsi="Times New Roman" w:cs="Times New Roman"/>
      <w:b/>
      <w:bCs/>
      <w:sz w:val="23"/>
      <w:szCs w:val="23"/>
      <w:shd w:val="clear" w:color="auto" w:fill="FFFFFF"/>
    </w:rPr>
  </w:style>
  <w:style w:type="character" w:customStyle="1" w:styleId="91">
    <w:name w:val="Основной текст + Полужирный9"/>
    <w:basedOn w:val="af"/>
    <w:rsid w:val="00C455E4"/>
    <w:rPr>
      <w:rFonts w:ascii="Times New Roman" w:hAnsi="Times New Roman" w:cs="Times New Roman"/>
      <w:b/>
      <w:bCs/>
      <w:sz w:val="23"/>
      <w:szCs w:val="23"/>
      <w:u w:val="none"/>
    </w:rPr>
  </w:style>
  <w:style w:type="character" w:customStyle="1" w:styleId="36">
    <w:name w:val="Заголовок №3_"/>
    <w:basedOn w:val="a1"/>
    <w:link w:val="311"/>
    <w:rsid w:val="00C455E4"/>
    <w:rPr>
      <w:rFonts w:ascii="Times New Roman" w:hAnsi="Times New Roman" w:cs="Times New Roman"/>
      <w:b/>
      <w:bCs/>
      <w:sz w:val="23"/>
      <w:szCs w:val="23"/>
      <w:shd w:val="clear" w:color="auto" w:fill="FFFFFF"/>
    </w:rPr>
  </w:style>
  <w:style w:type="paragraph" w:customStyle="1" w:styleId="310">
    <w:name w:val="Основной текст (3)1"/>
    <w:basedOn w:val="a0"/>
    <w:link w:val="35"/>
    <w:rsid w:val="00C455E4"/>
    <w:pPr>
      <w:widowControl w:val="0"/>
      <w:shd w:val="clear" w:color="auto" w:fill="FFFFFF"/>
      <w:spacing w:before="600" w:after="0" w:line="274" w:lineRule="exact"/>
      <w:jc w:val="center"/>
    </w:pPr>
    <w:rPr>
      <w:rFonts w:ascii="Times New Roman" w:hAnsi="Times New Roman" w:cs="Times New Roman"/>
      <w:b/>
      <w:bCs/>
      <w:sz w:val="23"/>
      <w:szCs w:val="23"/>
    </w:rPr>
  </w:style>
  <w:style w:type="paragraph" w:customStyle="1" w:styleId="311">
    <w:name w:val="Заголовок №31"/>
    <w:basedOn w:val="a0"/>
    <w:link w:val="36"/>
    <w:rsid w:val="00C455E4"/>
    <w:pPr>
      <w:widowControl w:val="0"/>
      <w:shd w:val="clear" w:color="auto" w:fill="FFFFFF"/>
      <w:spacing w:before="240" w:after="60" w:line="240" w:lineRule="atLeast"/>
      <w:jc w:val="center"/>
      <w:outlineLvl w:val="2"/>
    </w:pPr>
    <w:rPr>
      <w:rFonts w:ascii="Times New Roman" w:hAnsi="Times New Roman" w:cs="Times New Roman"/>
      <w:b/>
      <w:bCs/>
      <w:sz w:val="23"/>
      <w:szCs w:val="23"/>
    </w:rPr>
  </w:style>
  <w:style w:type="character" w:customStyle="1" w:styleId="320">
    <w:name w:val="Заголовок №3 (2)_"/>
    <w:basedOn w:val="a1"/>
    <w:link w:val="321"/>
    <w:rsid w:val="00A216E3"/>
    <w:rPr>
      <w:rFonts w:ascii="Times New Roman" w:hAnsi="Times New Roman" w:cs="Times New Roman"/>
      <w:sz w:val="23"/>
      <w:szCs w:val="23"/>
      <w:shd w:val="clear" w:color="auto" w:fill="FFFFFF"/>
    </w:rPr>
  </w:style>
  <w:style w:type="paragraph" w:customStyle="1" w:styleId="321">
    <w:name w:val="Заголовок №3 (2)"/>
    <w:basedOn w:val="a0"/>
    <w:link w:val="320"/>
    <w:rsid w:val="00A216E3"/>
    <w:pPr>
      <w:widowControl w:val="0"/>
      <w:shd w:val="clear" w:color="auto" w:fill="FFFFFF"/>
      <w:spacing w:before="240" w:after="0" w:line="274" w:lineRule="exact"/>
      <w:jc w:val="center"/>
      <w:outlineLvl w:val="2"/>
    </w:pPr>
    <w:rPr>
      <w:rFonts w:ascii="Times New Roman" w:hAnsi="Times New Roman" w:cs="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3345">
      <w:bodyDiv w:val="1"/>
      <w:marLeft w:val="0"/>
      <w:marRight w:val="0"/>
      <w:marTop w:val="0"/>
      <w:marBottom w:val="0"/>
      <w:divBdr>
        <w:top w:val="none" w:sz="0" w:space="0" w:color="auto"/>
        <w:left w:val="none" w:sz="0" w:space="0" w:color="auto"/>
        <w:bottom w:val="none" w:sz="0" w:space="0" w:color="auto"/>
        <w:right w:val="none" w:sz="0" w:space="0" w:color="auto"/>
      </w:divBdr>
    </w:div>
    <w:div w:id="31611364">
      <w:bodyDiv w:val="1"/>
      <w:marLeft w:val="0"/>
      <w:marRight w:val="0"/>
      <w:marTop w:val="0"/>
      <w:marBottom w:val="0"/>
      <w:divBdr>
        <w:top w:val="none" w:sz="0" w:space="0" w:color="auto"/>
        <w:left w:val="none" w:sz="0" w:space="0" w:color="auto"/>
        <w:bottom w:val="none" w:sz="0" w:space="0" w:color="auto"/>
        <w:right w:val="none" w:sz="0" w:space="0" w:color="auto"/>
      </w:divBdr>
    </w:div>
    <w:div w:id="42140623">
      <w:bodyDiv w:val="1"/>
      <w:marLeft w:val="0"/>
      <w:marRight w:val="0"/>
      <w:marTop w:val="0"/>
      <w:marBottom w:val="0"/>
      <w:divBdr>
        <w:top w:val="none" w:sz="0" w:space="0" w:color="auto"/>
        <w:left w:val="none" w:sz="0" w:space="0" w:color="auto"/>
        <w:bottom w:val="none" w:sz="0" w:space="0" w:color="auto"/>
        <w:right w:val="none" w:sz="0" w:space="0" w:color="auto"/>
      </w:divBdr>
    </w:div>
    <w:div w:id="54015172">
      <w:bodyDiv w:val="1"/>
      <w:marLeft w:val="0"/>
      <w:marRight w:val="0"/>
      <w:marTop w:val="0"/>
      <w:marBottom w:val="0"/>
      <w:divBdr>
        <w:top w:val="none" w:sz="0" w:space="0" w:color="auto"/>
        <w:left w:val="none" w:sz="0" w:space="0" w:color="auto"/>
        <w:bottom w:val="none" w:sz="0" w:space="0" w:color="auto"/>
        <w:right w:val="none" w:sz="0" w:space="0" w:color="auto"/>
      </w:divBdr>
      <w:divsChild>
        <w:div w:id="140580803">
          <w:marLeft w:val="0"/>
          <w:marRight w:val="0"/>
          <w:marTop w:val="0"/>
          <w:marBottom w:val="0"/>
          <w:divBdr>
            <w:top w:val="none" w:sz="0" w:space="0" w:color="auto"/>
            <w:left w:val="none" w:sz="0" w:space="0" w:color="auto"/>
            <w:bottom w:val="none" w:sz="0" w:space="0" w:color="auto"/>
            <w:right w:val="none" w:sz="0" w:space="0" w:color="auto"/>
          </w:divBdr>
        </w:div>
        <w:div w:id="697241287">
          <w:marLeft w:val="0"/>
          <w:marRight w:val="0"/>
          <w:marTop w:val="0"/>
          <w:marBottom w:val="0"/>
          <w:divBdr>
            <w:top w:val="none" w:sz="0" w:space="0" w:color="auto"/>
            <w:left w:val="none" w:sz="0" w:space="0" w:color="auto"/>
            <w:bottom w:val="none" w:sz="0" w:space="0" w:color="auto"/>
            <w:right w:val="none" w:sz="0" w:space="0" w:color="auto"/>
          </w:divBdr>
        </w:div>
      </w:divsChild>
    </w:div>
    <w:div w:id="59524017">
      <w:bodyDiv w:val="1"/>
      <w:marLeft w:val="0"/>
      <w:marRight w:val="0"/>
      <w:marTop w:val="0"/>
      <w:marBottom w:val="0"/>
      <w:divBdr>
        <w:top w:val="none" w:sz="0" w:space="0" w:color="auto"/>
        <w:left w:val="none" w:sz="0" w:space="0" w:color="auto"/>
        <w:bottom w:val="none" w:sz="0" w:space="0" w:color="auto"/>
        <w:right w:val="none" w:sz="0" w:space="0" w:color="auto"/>
      </w:divBdr>
    </w:div>
    <w:div w:id="67967454">
      <w:bodyDiv w:val="1"/>
      <w:marLeft w:val="0"/>
      <w:marRight w:val="0"/>
      <w:marTop w:val="0"/>
      <w:marBottom w:val="0"/>
      <w:divBdr>
        <w:top w:val="none" w:sz="0" w:space="0" w:color="auto"/>
        <w:left w:val="none" w:sz="0" w:space="0" w:color="auto"/>
        <w:bottom w:val="none" w:sz="0" w:space="0" w:color="auto"/>
        <w:right w:val="none" w:sz="0" w:space="0" w:color="auto"/>
      </w:divBdr>
    </w:div>
    <w:div w:id="72288635">
      <w:bodyDiv w:val="1"/>
      <w:marLeft w:val="0"/>
      <w:marRight w:val="0"/>
      <w:marTop w:val="0"/>
      <w:marBottom w:val="0"/>
      <w:divBdr>
        <w:top w:val="none" w:sz="0" w:space="0" w:color="auto"/>
        <w:left w:val="none" w:sz="0" w:space="0" w:color="auto"/>
        <w:bottom w:val="none" w:sz="0" w:space="0" w:color="auto"/>
        <w:right w:val="none" w:sz="0" w:space="0" w:color="auto"/>
      </w:divBdr>
    </w:div>
    <w:div w:id="86273203">
      <w:bodyDiv w:val="1"/>
      <w:marLeft w:val="0"/>
      <w:marRight w:val="0"/>
      <w:marTop w:val="0"/>
      <w:marBottom w:val="0"/>
      <w:divBdr>
        <w:top w:val="none" w:sz="0" w:space="0" w:color="auto"/>
        <w:left w:val="none" w:sz="0" w:space="0" w:color="auto"/>
        <w:bottom w:val="none" w:sz="0" w:space="0" w:color="auto"/>
        <w:right w:val="none" w:sz="0" w:space="0" w:color="auto"/>
      </w:divBdr>
    </w:div>
    <w:div w:id="90009515">
      <w:bodyDiv w:val="1"/>
      <w:marLeft w:val="0"/>
      <w:marRight w:val="0"/>
      <w:marTop w:val="0"/>
      <w:marBottom w:val="0"/>
      <w:divBdr>
        <w:top w:val="none" w:sz="0" w:space="0" w:color="auto"/>
        <w:left w:val="none" w:sz="0" w:space="0" w:color="auto"/>
        <w:bottom w:val="none" w:sz="0" w:space="0" w:color="auto"/>
        <w:right w:val="none" w:sz="0" w:space="0" w:color="auto"/>
      </w:divBdr>
    </w:div>
    <w:div w:id="96565971">
      <w:bodyDiv w:val="1"/>
      <w:marLeft w:val="0"/>
      <w:marRight w:val="0"/>
      <w:marTop w:val="0"/>
      <w:marBottom w:val="0"/>
      <w:divBdr>
        <w:top w:val="none" w:sz="0" w:space="0" w:color="auto"/>
        <w:left w:val="none" w:sz="0" w:space="0" w:color="auto"/>
        <w:bottom w:val="none" w:sz="0" w:space="0" w:color="auto"/>
        <w:right w:val="none" w:sz="0" w:space="0" w:color="auto"/>
      </w:divBdr>
      <w:divsChild>
        <w:div w:id="667102866">
          <w:marLeft w:val="0"/>
          <w:marRight w:val="0"/>
          <w:marTop w:val="0"/>
          <w:marBottom w:val="0"/>
          <w:divBdr>
            <w:top w:val="none" w:sz="0" w:space="0" w:color="auto"/>
            <w:left w:val="none" w:sz="0" w:space="0" w:color="auto"/>
            <w:bottom w:val="none" w:sz="0" w:space="0" w:color="auto"/>
            <w:right w:val="none" w:sz="0" w:space="0" w:color="auto"/>
          </w:divBdr>
        </w:div>
        <w:div w:id="173496466">
          <w:marLeft w:val="0"/>
          <w:marRight w:val="0"/>
          <w:marTop w:val="0"/>
          <w:marBottom w:val="0"/>
          <w:divBdr>
            <w:top w:val="none" w:sz="0" w:space="0" w:color="auto"/>
            <w:left w:val="none" w:sz="0" w:space="0" w:color="auto"/>
            <w:bottom w:val="none" w:sz="0" w:space="0" w:color="auto"/>
            <w:right w:val="none" w:sz="0" w:space="0" w:color="auto"/>
          </w:divBdr>
        </w:div>
      </w:divsChild>
    </w:div>
    <w:div w:id="101807160">
      <w:bodyDiv w:val="1"/>
      <w:marLeft w:val="0"/>
      <w:marRight w:val="0"/>
      <w:marTop w:val="0"/>
      <w:marBottom w:val="0"/>
      <w:divBdr>
        <w:top w:val="none" w:sz="0" w:space="0" w:color="auto"/>
        <w:left w:val="none" w:sz="0" w:space="0" w:color="auto"/>
        <w:bottom w:val="none" w:sz="0" w:space="0" w:color="auto"/>
        <w:right w:val="none" w:sz="0" w:space="0" w:color="auto"/>
      </w:divBdr>
    </w:div>
    <w:div w:id="102851182">
      <w:bodyDiv w:val="1"/>
      <w:marLeft w:val="0"/>
      <w:marRight w:val="0"/>
      <w:marTop w:val="0"/>
      <w:marBottom w:val="0"/>
      <w:divBdr>
        <w:top w:val="none" w:sz="0" w:space="0" w:color="auto"/>
        <w:left w:val="none" w:sz="0" w:space="0" w:color="auto"/>
        <w:bottom w:val="none" w:sz="0" w:space="0" w:color="auto"/>
        <w:right w:val="none" w:sz="0" w:space="0" w:color="auto"/>
      </w:divBdr>
    </w:div>
    <w:div w:id="110634265">
      <w:bodyDiv w:val="1"/>
      <w:marLeft w:val="0"/>
      <w:marRight w:val="0"/>
      <w:marTop w:val="0"/>
      <w:marBottom w:val="0"/>
      <w:divBdr>
        <w:top w:val="none" w:sz="0" w:space="0" w:color="auto"/>
        <w:left w:val="none" w:sz="0" w:space="0" w:color="auto"/>
        <w:bottom w:val="none" w:sz="0" w:space="0" w:color="auto"/>
        <w:right w:val="none" w:sz="0" w:space="0" w:color="auto"/>
      </w:divBdr>
    </w:div>
    <w:div w:id="118307003">
      <w:bodyDiv w:val="1"/>
      <w:marLeft w:val="0"/>
      <w:marRight w:val="0"/>
      <w:marTop w:val="0"/>
      <w:marBottom w:val="0"/>
      <w:divBdr>
        <w:top w:val="none" w:sz="0" w:space="0" w:color="auto"/>
        <w:left w:val="none" w:sz="0" w:space="0" w:color="auto"/>
        <w:bottom w:val="none" w:sz="0" w:space="0" w:color="auto"/>
        <w:right w:val="none" w:sz="0" w:space="0" w:color="auto"/>
      </w:divBdr>
    </w:div>
    <w:div w:id="119956425">
      <w:bodyDiv w:val="1"/>
      <w:marLeft w:val="0"/>
      <w:marRight w:val="0"/>
      <w:marTop w:val="0"/>
      <w:marBottom w:val="0"/>
      <w:divBdr>
        <w:top w:val="none" w:sz="0" w:space="0" w:color="auto"/>
        <w:left w:val="none" w:sz="0" w:space="0" w:color="auto"/>
        <w:bottom w:val="none" w:sz="0" w:space="0" w:color="auto"/>
        <w:right w:val="none" w:sz="0" w:space="0" w:color="auto"/>
      </w:divBdr>
    </w:div>
    <w:div w:id="147750688">
      <w:bodyDiv w:val="1"/>
      <w:marLeft w:val="0"/>
      <w:marRight w:val="0"/>
      <w:marTop w:val="0"/>
      <w:marBottom w:val="0"/>
      <w:divBdr>
        <w:top w:val="none" w:sz="0" w:space="0" w:color="auto"/>
        <w:left w:val="none" w:sz="0" w:space="0" w:color="auto"/>
        <w:bottom w:val="none" w:sz="0" w:space="0" w:color="auto"/>
        <w:right w:val="none" w:sz="0" w:space="0" w:color="auto"/>
      </w:divBdr>
      <w:divsChild>
        <w:div w:id="1835295105">
          <w:marLeft w:val="0"/>
          <w:marRight w:val="0"/>
          <w:marTop w:val="0"/>
          <w:marBottom w:val="0"/>
          <w:divBdr>
            <w:top w:val="none" w:sz="0" w:space="0" w:color="auto"/>
            <w:left w:val="none" w:sz="0" w:space="0" w:color="auto"/>
            <w:bottom w:val="none" w:sz="0" w:space="0" w:color="auto"/>
            <w:right w:val="none" w:sz="0" w:space="0" w:color="auto"/>
          </w:divBdr>
        </w:div>
        <w:div w:id="812983623">
          <w:marLeft w:val="0"/>
          <w:marRight w:val="0"/>
          <w:marTop w:val="0"/>
          <w:marBottom w:val="0"/>
          <w:divBdr>
            <w:top w:val="none" w:sz="0" w:space="0" w:color="auto"/>
            <w:left w:val="none" w:sz="0" w:space="0" w:color="auto"/>
            <w:bottom w:val="none" w:sz="0" w:space="0" w:color="auto"/>
            <w:right w:val="none" w:sz="0" w:space="0" w:color="auto"/>
          </w:divBdr>
        </w:div>
        <w:div w:id="376511697">
          <w:marLeft w:val="0"/>
          <w:marRight w:val="0"/>
          <w:marTop w:val="0"/>
          <w:marBottom w:val="0"/>
          <w:divBdr>
            <w:top w:val="none" w:sz="0" w:space="0" w:color="auto"/>
            <w:left w:val="none" w:sz="0" w:space="0" w:color="auto"/>
            <w:bottom w:val="none" w:sz="0" w:space="0" w:color="auto"/>
            <w:right w:val="none" w:sz="0" w:space="0" w:color="auto"/>
          </w:divBdr>
        </w:div>
      </w:divsChild>
    </w:div>
    <w:div w:id="167335531">
      <w:bodyDiv w:val="1"/>
      <w:marLeft w:val="0"/>
      <w:marRight w:val="0"/>
      <w:marTop w:val="0"/>
      <w:marBottom w:val="0"/>
      <w:divBdr>
        <w:top w:val="none" w:sz="0" w:space="0" w:color="auto"/>
        <w:left w:val="none" w:sz="0" w:space="0" w:color="auto"/>
        <w:bottom w:val="none" w:sz="0" w:space="0" w:color="auto"/>
        <w:right w:val="none" w:sz="0" w:space="0" w:color="auto"/>
      </w:divBdr>
    </w:div>
    <w:div w:id="177081358">
      <w:bodyDiv w:val="1"/>
      <w:marLeft w:val="0"/>
      <w:marRight w:val="0"/>
      <w:marTop w:val="0"/>
      <w:marBottom w:val="0"/>
      <w:divBdr>
        <w:top w:val="none" w:sz="0" w:space="0" w:color="auto"/>
        <w:left w:val="none" w:sz="0" w:space="0" w:color="auto"/>
        <w:bottom w:val="none" w:sz="0" w:space="0" w:color="auto"/>
        <w:right w:val="none" w:sz="0" w:space="0" w:color="auto"/>
      </w:divBdr>
    </w:div>
    <w:div w:id="187839733">
      <w:bodyDiv w:val="1"/>
      <w:marLeft w:val="0"/>
      <w:marRight w:val="0"/>
      <w:marTop w:val="0"/>
      <w:marBottom w:val="0"/>
      <w:divBdr>
        <w:top w:val="none" w:sz="0" w:space="0" w:color="auto"/>
        <w:left w:val="none" w:sz="0" w:space="0" w:color="auto"/>
        <w:bottom w:val="none" w:sz="0" w:space="0" w:color="auto"/>
        <w:right w:val="none" w:sz="0" w:space="0" w:color="auto"/>
      </w:divBdr>
    </w:div>
    <w:div w:id="205222589">
      <w:bodyDiv w:val="1"/>
      <w:marLeft w:val="0"/>
      <w:marRight w:val="0"/>
      <w:marTop w:val="0"/>
      <w:marBottom w:val="0"/>
      <w:divBdr>
        <w:top w:val="none" w:sz="0" w:space="0" w:color="auto"/>
        <w:left w:val="none" w:sz="0" w:space="0" w:color="auto"/>
        <w:bottom w:val="none" w:sz="0" w:space="0" w:color="auto"/>
        <w:right w:val="none" w:sz="0" w:space="0" w:color="auto"/>
      </w:divBdr>
      <w:divsChild>
        <w:div w:id="252397266">
          <w:marLeft w:val="0"/>
          <w:marRight w:val="0"/>
          <w:marTop w:val="0"/>
          <w:marBottom w:val="0"/>
          <w:divBdr>
            <w:top w:val="none" w:sz="0" w:space="0" w:color="auto"/>
            <w:left w:val="none" w:sz="0" w:space="0" w:color="auto"/>
            <w:bottom w:val="none" w:sz="0" w:space="0" w:color="auto"/>
            <w:right w:val="none" w:sz="0" w:space="0" w:color="auto"/>
          </w:divBdr>
        </w:div>
        <w:div w:id="1962150563">
          <w:marLeft w:val="0"/>
          <w:marRight w:val="0"/>
          <w:marTop w:val="0"/>
          <w:marBottom w:val="0"/>
          <w:divBdr>
            <w:top w:val="none" w:sz="0" w:space="0" w:color="auto"/>
            <w:left w:val="none" w:sz="0" w:space="0" w:color="auto"/>
            <w:bottom w:val="none" w:sz="0" w:space="0" w:color="auto"/>
            <w:right w:val="none" w:sz="0" w:space="0" w:color="auto"/>
          </w:divBdr>
        </w:div>
      </w:divsChild>
    </w:div>
    <w:div w:id="246960433">
      <w:bodyDiv w:val="1"/>
      <w:marLeft w:val="0"/>
      <w:marRight w:val="0"/>
      <w:marTop w:val="0"/>
      <w:marBottom w:val="0"/>
      <w:divBdr>
        <w:top w:val="none" w:sz="0" w:space="0" w:color="auto"/>
        <w:left w:val="none" w:sz="0" w:space="0" w:color="auto"/>
        <w:bottom w:val="none" w:sz="0" w:space="0" w:color="auto"/>
        <w:right w:val="none" w:sz="0" w:space="0" w:color="auto"/>
      </w:divBdr>
    </w:div>
    <w:div w:id="255989039">
      <w:bodyDiv w:val="1"/>
      <w:marLeft w:val="0"/>
      <w:marRight w:val="0"/>
      <w:marTop w:val="0"/>
      <w:marBottom w:val="0"/>
      <w:divBdr>
        <w:top w:val="none" w:sz="0" w:space="0" w:color="auto"/>
        <w:left w:val="none" w:sz="0" w:space="0" w:color="auto"/>
        <w:bottom w:val="none" w:sz="0" w:space="0" w:color="auto"/>
        <w:right w:val="none" w:sz="0" w:space="0" w:color="auto"/>
      </w:divBdr>
    </w:div>
    <w:div w:id="262424420">
      <w:bodyDiv w:val="1"/>
      <w:marLeft w:val="0"/>
      <w:marRight w:val="0"/>
      <w:marTop w:val="0"/>
      <w:marBottom w:val="0"/>
      <w:divBdr>
        <w:top w:val="none" w:sz="0" w:space="0" w:color="auto"/>
        <w:left w:val="none" w:sz="0" w:space="0" w:color="auto"/>
        <w:bottom w:val="none" w:sz="0" w:space="0" w:color="auto"/>
        <w:right w:val="none" w:sz="0" w:space="0" w:color="auto"/>
      </w:divBdr>
      <w:divsChild>
        <w:div w:id="1554928688">
          <w:marLeft w:val="0"/>
          <w:marRight w:val="0"/>
          <w:marTop w:val="0"/>
          <w:marBottom w:val="0"/>
          <w:divBdr>
            <w:top w:val="none" w:sz="0" w:space="0" w:color="auto"/>
            <w:left w:val="none" w:sz="0" w:space="0" w:color="auto"/>
            <w:bottom w:val="none" w:sz="0" w:space="0" w:color="auto"/>
            <w:right w:val="none" w:sz="0" w:space="0" w:color="auto"/>
          </w:divBdr>
        </w:div>
        <w:div w:id="1475443120">
          <w:marLeft w:val="0"/>
          <w:marRight w:val="0"/>
          <w:marTop w:val="0"/>
          <w:marBottom w:val="0"/>
          <w:divBdr>
            <w:top w:val="none" w:sz="0" w:space="0" w:color="auto"/>
            <w:left w:val="none" w:sz="0" w:space="0" w:color="auto"/>
            <w:bottom w:val="none" w:sz="0" w:space="0" w:color="auto"/>
            <w:right w:val="none" w:sz="0" w:space="0" w:color="auto"/>
          </w:divBdr>
        </w:div>
      </w:divsChild>
    </w:div>
    <w:div w:id="275409076">
      <w:bodyDiv w:val="1"/>
      <w:marLeft w:val="0"/>
      <w:marRight w:val="0"/>
      <w:marTop w:val="0"/>
      <w:marBottom w:val="0"/>
      <w:divBdr>
        <w:top w:val="none" w:sz="0" w:space="0" w:color="auto"/>
        <w:left w:val="none" w:sz="0" w:space="0" w:color="auto"/>
        <w:bottom w:val="none" w:sz="0" w:space="0" w:color="auto"/>
        <w:right w:val="none" w:sz="0" w:space="0" w:color="auto"/>
      </w:divBdr>
    </w:div>
    <w:div w:id="288631036">
      <w:bodyDiv w:val="1"/>
      <w:marLeft w:val="0"/>
      <w:marRight w:val="0"/>
      <w:marTop w:val="0"/>
      <w:marBottom w:val="0"/>
      <w:divBdr>
        <w:top w:val="none" w:sz="0" w:space="0" w:color="auto"/>
        <w:left w:val="none" w:sz="0" w:space="0" w:color="auto"/>
        <w:bottom w:val="none" w:sz="0" w:space="0" w:color="auto"/>
        <w:right w:val="none" w:sz="0" w:space="0" w:color="auto"/>
      </w:divBdr>
    </w:div>
    <w:div w:id="301928627">
      <w:bodyDiv w:val="1"/>
      <w:marLeft w:val="0"/>
      <w:marRight w:val="0"/>
      <w:marTop w:val="0"/>
      <w:marBottom w:val="0"/>
      <w:divBdr>
        <w:top w:val="none" w:sz="0" w:space="0" w:color="auto"/>
        <w:left w:val="none" w:sz="0" w:space="0" w:color="auto"/>
        <w:bottom w:val="none" w:sz="0" w:space="0" w:color="auto"/>
        <w:right w:val="none" w:sz="0" w:space="0" w:color="auto"/>
      </w:divBdr>
    </w:div>
    <w:div w:id="302000947">
      <w:bodyDiv w:val="1"/>
      <w:marLeft w:val="0"/>
      <w:marRight w:val="0"/>
      <w:marTop w:val="0"/>
      <w:marBottom w:val="0"/>
      <w:divBdr>
        <w:top w:val="none" w:sz="0" w:space="0" w:color="auto"/>
        <w:left w:val="none" w:sz="0" w:space="0" w:color="auto"/>
        <w:bottom w:val="none" w:sz="0" w:space="0" w:color="auto"/>
        <w:right w:val="none" w:sz="0" w:space="0" w:color="auto"/>
      </w:divBdr>
      <w:divsChild>
        <w:div w:id="1215048165">
          <w:marLeft w:val="0"/>
          <w:marRight w:val="0"/>
          <w:marTop w:val="0"/>
          <w:marBottom w:val="0"/>
          <w:divBdr>
            <w:top w:val="none" w:sz="0" w:space="0" w:color="auto"/>
            <w:left w:val="none" w:sz="0" w:space="0" w:color="auto"/>
            <w:bottom w:val="single" w:sz="6" w:space="0" w:color="ABABAB"/>
            <w:right w:val="none" w:sz="0" w:space="0" w:color="auto"/>
          </w:divBdr>
        </w:div>
        <w:div w:id="646666983">
          <w:marLeft w:val="0"/>
          <w:marRight w:val="0"/>
          <w:marTop w:val="0"/>
          <w:marBottom w:val="0"/>
          <w:divBdr>
            <w:top w:val="none" w:sz="0" w:space="0" w:color="auto"/>
            <w:left w:val="none" w:sz="0" w:space="0" w:color="auto"/>
            <w:bottom w:val="single" w:sz="6" w:space="0" w:color="ABABAB"/>
            <w:right w:val="none" w:sz="0" w:space="0" w:color="auto"/>
          </w:divBdr>
        </w:div>
      </w:divsChild>
    </w:div>
    <w:div w:id="308243186">
      <w:bodyDiv w:val="1"/>
      <w:marLeft w:val="0"/>
      <w:marRight w:val="0"/>
      <w:marTop w:val="0"/>
      <w:marBottom w:val="0"/>
      <w:divBdr>
        <w:top w:val="none" w:sz="0" w:space="0" w:color="auto"/>
        <w:left w:val="none" w:sz="0" w:space="0" w:color="auto"/>
        <w:bottom w:val="none" w:sz="0" w:space="0" w:color="auto"/>
        <w:right w:val="none" w:sz="0" w:space="0" w:color="auto"/>
      </w:divBdr>
      <w:divsChild>
        <w:div w:id="1843932398">
          <w:marLeft w:val="0"/>
          <w:marRight w:val="0"/>
          <w:marTop w:val="0"/>
          <w:marBottom w:val="0"/>
          <w:divBdr>
            <w:top w:val="none" w:sz="0" w:space="0" w:color="auto"/>
            <w:left w:val="none" w:sz="0" w:space="0" w:color="auto"/>
            <w:bottom w:val="none" w:sz="0" w:space="0" w:color="auto"/>
            <w:right w:val="none" w:sz="0" w:space="0" w:color="auto"/>
          </w:divBdr>
        </w:div>
        <w:div w:id="1252743318">
          <w:marLeft w:val="0"/>
          <w:marRight w:val="0"/>
          <w:marTop w:val="0"/>
          <w:marBottom w:val="0"/>
          <w:divBdr>
            <w:top w:val="none" w:sz="0" w:space="0" w:color="auto"/>
            <w:left w:val="none" w:sz="0" w:space="0" w:color="auto"/>
            <w:bottom w:val="none" w:sz="0" w:space="0" w:color="auto"/>
            <w:right w:val="none" w:sz="0" w:space="0" w:color="auto"/>
          </w:divBdr>
        </w:div>
        <w:div w:id="360280292">
          <w:marLeft w:val="0"/>
          <w:marRight w:val="0"/>
          <w:marTop w:val="0"/>
          <w:marBottom w:val="0"/>
          <w:divBdr>
            <w:top w:val="none" w:sz="0" w:space="0" w:color="auto"/>
            <w:left w:val="none" w:sz="0" w:space="0" w:color="auto"/>
            <w:bottom w:val="none" w:sz="0" w:space="0" w:color="auto"/>
            <w:right w:val="none" w:sz="0" w:space="0" w:color="auto"/>
          </w:divBdr>
        </w:div>
      </w:divsChild>
    </w:div>
    <w:div w:id="329066876">
      <w:bodyDiv w:val="1"/>
      <w:marLeft w:val="0"/>
      <w:marRight w:val="0"/>
      <w:marTop w:val="0"/>
      <w:marBottom w:val="0"/>
      <w:divBdr>
        <w:top w:val="none" w:sz="0" w:space="0" w:color="auto"/>
        <w:left w:val="none" w:sz="0" w:space="0" w:color="auto"/>
        <w:bottom w:val="none" w:sz="0" w:space="0" w:color="auto"/>
        <w:right w:val="none" w:sz="0" w:space="0" w:color="auto"/>
      </w:divBdr>
    </w:div>
    <w:div w:id="330569759">
      <w:bodyDiv w:val="1"/>
      <w:marLeft w:val="0"/>
      <w:marRight w:val="0"/>
      <w:marTop w:val="0"/>
      <w:marBottom w:val="0"/>
      <w:divBdr>
        <w:top w:val="none" w:sz="0" w:space="0" w:color="auto"/>
        <w:left w:val="none" w:sz="0" w:space="0" w:color="auto"/>
        <w:bottom w:val="none" w:sz="0" w:space="0" w:color="auto"/>
        <w:right w:val="none" w:sz="0" w:space="0" w:color="auto"/>
      </w:divBdr>
    </w:div>
    <w:div w:id="348485560">
      <w:bodyDiv w:val="1"/>
      <w:marLeft w:val="0"/>
      <w:marRight w:val="0"/>
      <w:marTop w:val="0"/>
      <w:marBottom w:val="0"/>
      <w:divBdr>
        <w:top w:val="none" w:sz="0" w:space="0" w:color="auto"/>
        <w:left w:val="none" w:sz="0" w:space="0" w:color="auto"/>
        <w:bottom w:val="none" w:sz="0" w:space="0" w:color="auto"/>
        <w:right w:val="none" w:sz="0" w:space="0" w:color="auto"/>
      </w:divBdr>
    </w:div>
    <w:div w:id="353657254">
      <w:bodyDiv w:val="1"/>
      <w:marLeft w:val="0"/>
      <w:marRight w:val="0"/>
      <w:marTop w:val="0"/>
      <w:marBottom w:val="0"/>
      <w:divBdr>
        <w:top w:val="none" w:sz="0" w:space="0" w:color="auto"/>
        <w:left w:val="none" w:sz="0" w:space="0" w:color="auto"/>
        <w:bottom w:val="none" w:sz="0" w:space="0" w:color="auto"/>
        <w:right w:val="none" w:sz="0" w:space="0" w:color="auto"/>
      </w:divBdr>
    </w:div>
    <w:div w:id="360857032">
      <w:bodyDiv w:val="1"/>
      <w:marLeft w:val="0"/>
      <w:marRight w:val="0"/>
      <w:marTop w:val="0"/>
      <w:marBottom w:val="0"/>
      <w:divBdr>
        <w:top w:val="none" w:sz="0" w:space="0" w:color="auto"/>
        <w:left w:val="none" w:sz="0" w:space="0" w:color="auto"/>
        <w:bottom w:val="none" w:sz="0" w:space="0" w:color="auto"/>
        <w:right w:val="none" w:sz="0" w:space="0" w:color="auto"/>
      </w:divBdr>
      <w:divsChild>
        <w:div w:id="105541948">
          <w:marLeft w:val="0"/>
          <w:marRight w:val="0"/>
          <w:marTop w:val="0"/>
          <w:marBottom w:val="0"/>
          <w:divBdr>
            <w:top w:val="none" w:sz="0" w:space="0" w:color="auto"/>
            <w:left w:val="none" w:sz="0" w:space="0" w:color="auto"/>
            <w:bottom w:val="none" w:sz="0" w:space="0" w:color="auto"/>
            <w:right w:val="none" w:sz="0" w:space="0" w:color="auto"/>
          </w:divBdr>
          <w:divsChild>
            <w:div w:id="1791708662">
              <w:marLeft w:val="0"/>
              <w:marRight w:val="0"/>
              <w:marTop w:val="0"/>
              <w:marBottom w:val="0"/>
              <w:divBdr>
                <w:top w:val="none" w:sz="0" w:space="0" w:color="auto"/>
                <w:left w:val="none" w:sz="0" w:space="0" w:color="auto"/>
                <w:bottom w:val="none" w:sz="0" w:space="0" w:color="auto"/>
                <w:right w:val="none" w:sz="0" w:space="0" w:color="auto"/>
              </w:divBdr>
            </w:div>
          </w:divsChild>
        </w:div>
        <w:div w:id="33628002">
          <w:marLeft w:val="0"/>
          <w:marRight w:val="0"/>
          <w:marTop w:val="0"/>
          <w:marBottom w:val="0"/>
          <w:divBdr>
            <w:top w:val="none" w:sz="0" w:space="0" w:color="auto"/>
            <w:left w:val="none" w:sz="0" w:space="0" w:color="auto"/>
            <w:bottom w:val="none" w:sz="0" w:space="0" w:color="auto"/>
            <w:right w:val="none" w:sz="0" w:space="0" w:color="auto"/>
          </w:divBdr>
          <w:divsChild>
            <w:div w:id="946547719">
              <w:marLeft w:val="0"/>
              <w:marRight w:val="0"/>
              <w:marTop w:val="0"/>
              <w:marBottom w:val="0"/>
              <w:divBdr>
                <w:top w:val="none" w:sz="0" w:space="0" w:color="auto"/>
                <w:left w:val="none" w:sz="0" w:space="0" w:color="auto"/>
                <w:bottom w:val="none" w:sz="0" w:space="0" w:color="auto"/>
                <w:right w:val="none" w:sz="0" w:space="0" w:color="auto"/>
              </w:divBdr>
              <w:divsChild>
                <w:div w:id="121346640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3360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3370">
      <w:bodyDiv w:val="1"/>
      <w:marLeft w:val="0"/>
      <w:marRight w:val="0"/>
      <w:marTop w:val="0"/>
      <w:marBottom w:val="0"/>
      <w:divBdr>
        <w:top w:val="none" w:sz="0" w:space="0" w:color="auto"/>
        <w:left w:val="none" w:sz="0" w:space="0" w:color="auto"/>
        <w:bottom w:val="none" w:sz="0" w:space="0" w:color="auto"/>
        <w:right w:val="none" w:sz="0" w:space="0" w:color="auto"/>
      </w:divBdr>
    </w:div>
    <w:div w:id="372777785">
      <w:bodyDiv w:val="1"/>
      <w:marLeft w:val="0"/>
      <w:marRight w:val="0"/>
      <w:marTop w:val="0"/>
      <w:marBottom w:val="0"/>
      <w:divBdr>
        <w:top w:val="none" w:sz="0" w:space="0" w:color="auto"/>
        <w:left w:val="none" w:sz="0" w:space="0" w:color="auto"/>
        <w:bottom w:val="none" w:sz="0" w:space="0" w:color="auto"/>
        <w:right w:val="none" w:sz="0" w:space="0" w:color="auto"/>
      </w:divBdr>
      <w:divsChild>
        <w:div w:id="1720011335">
          <w:marLeft w:val="0"/>
          <w:marRight w:val="255"/>
          <w:marTop w:val="0"/>
          <w:marBottom w:val="0"/>
          <w:divBdr>
            <w:top w:val="none" w:sz="0" w:space="0" w:color="auto"/>
            <w:left w:val="none" w:sz="0" w:space="0" w:color="auto"/>
            <w:bottom w:val="none" w:sz="0" w:space="0" w:color="auto"/>
            <w:right w:val="none" w:sz="0" w:space="0" w:color="auto"/>
          </w:divBdr>
          <w:divsChild>
            <w:div w:id="1911303614">
              <w:marLeft w:val="0"/>
              <w:marRight w:val="0"/>
              <w:marTop w:val="0"/>
              <w:marBottom w:val="0"/>
              <w:divBdr>
                <w:top w:val="none" w:sz="0" w:space="0" w:color="auto"/>
                <w:left w:val="none" w:sz="0" w:space="0" w:color="auto"/>
                <w:bottom w:val="none" w:sz="0" w:space="0" w:color="auto"/>
                <w:right w:val="none" w:sz="0" w:space="0" w:color="auto"/>
              </w:divBdr>
              <w:divsChild>
                <w:div w:id="3837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5655">
          <w:marLeft w:val="0"/>
          <w:marRight w:val="0"/>
          <w:marTop w:val="0"/>
          <w:marBottom w:val="0"/>
          <w:divBdr>
            <w:top w:val="none" w:sz="0" w:space="0" w:color="auto"/>
            <w:left w:val="none" w:sz="0" w:space="0" w:color="auto"/>
            <w:bottom w:val="none" w:sz="0" w:space="0" w:color="auto"/>
            <w:right w:val="none" w:sz="0" w:space="0" w:color="auto"/>
          </w:divBdr>
          <w:divsChild>
            <w:div w:id="1500581977">
              <w:marLeft w:val="0"/>
              <w:marRight w:val="0"/>
              <w:marTop w:val="0"/>
              <w:marBottom w:val="0"/>
              <w:divBdr>
                <w:top w:val="none" w:sz="0" w:space="0" w:color="auto"/>
                <w:left w:val="none" w:sz="0" w:space="0" w:color="auto"/>
                <w:bottom w:val="none" w:sz="0" w:space="0" w:color="auto"/>
                <w:right w:val="none" w:sz="0" w:space="0" w:color="auto"/>
              </w:divBdr>
              <w:divsChild>
                <w:div w:id="5783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9850">
      <w:bodyDiv w:val="1"/>
      <w:marLeft w:val="0"/>
      <w:marRight w:val="0"/>
      <w:marTop w:val="0"/>
      <w:marBottom w:val="0"/>
      <w:divBdr>
        <w:top w:val="none" w:sz="0" w:space="0" w:color="auto"/>
        <w:left w:val="none" w:sz="0" w:space="0" w:color="auto"/>
        <w:bottom w:val="none" w:sz="0" w:space="0" w:color="auto"/>
        <w:right w:val="none" w:sz="0" w:space="0" w:color="auto"/>
      </w:divBdr>
    </w:div>
    <w:div w:id="391736982">
      <w:bodyDiv w:val="1"/>
      <w:marLeft w:val="0"/>
      <w:marRight w:val="0"/>
      <w:marTop w:val="0"/>
      <w:marBottom w:val="0"/>
      <w:divBdr>
        <w:top w:val="none" w:sz="0" w:space="0" w:color="auto"/>
        <w:left w:val="none" w:sz="0" w:space="0" w:color="auto"/>
        <w:bottom w:val="none" w:sz="0" w:space="0" w:color="auto"/>
        <w:right w:val="none" w:sz="0" w:space="0" w:color="auto"/>
      </w:divBdr>
      <w:divsChild>
        <w:div w:id="1934391474">
          <w:marLeft w:val="0"/>
          <w:marRight w:val="0"/>
          <w:marTop w:val="0"/>
          <w:marBottom w:val="0"/>
          <w:divBdr>
            <w:top w:val="none" w:sz="0" w:space="0" w:color="auto"/>
            <w:left w:val="none" w:sz="0" w:space="0" w:color="auto"/>
            <w:bottom w:val="none" w:sz="0" w:space="0" w:color="auto"/>
            <w:right w:val="none" w:sz="0" w:space="0" w:color="auto"/>
          </w:divBdr>
        </w:div>
        <w:div w:id="1819959053">
          <w:marLeft w:val="0"/>
          <w:marRight w:val="0"/>
          <w:marTop w:val="0"/>
          <w:marBottom w:val="0"/>
          <w:divBdr>
            <w:top w:val="none" w:sz="0" w:space="0" w:color="auto"/>
            <w:left w:val="none" w:sz="0" w:space="0" w:color="auto"/>
            <w:bottom w:val="none" w:sz="0" w:space="0" w:color="auto"/>
            <w:right w:val="none" w:sz="0" w:space="0" w:color="auto"/>
          </w:divBdr>
        </w:div>
      </w:divsChild>
    </w:div>
    <w:div w:id="395008979">
      <w:bodyDiv w:val="1"/>
      <w:marLeft w:val="0"/>
      <w:marRight w:val="0"/>
      <w:marTop w:val="0"/>
      <w:marBottom w:val="0"/>
      <w:divBdr>
        <w:top w:val="none" w:sz="0" w:space="0" w:color="auto"/>
        <w:left w:val="none" w:sz="0" w:space="0" w:color="auto"/>
        <w:bottom w:val="none" w:sz="0" w:space="0" w:color="auto"/>
        <w:right w:val="none" w:sz="0" w:space="0" w:color="auto"/>
      </w:divBdr>
    </w:div>
    <w:div w:id="456459402">
      <w:bodyDiv w:val="1"/>
      <w:marLeft w:val="0"/>
      <w:marRight w:val="0"/>
      <w:marTop w:val="0"/>
      <w:marBottom w:val="0"/>
      <w:divBdr>
        <w:top w:val="none" w:sz="0" w:space="0" w:color="auto"/>
        <w:left w:val="none" w:sz="0" w:space="0" w:color="auto"/>
        <w:bottom w:val="none" w:sz="0" w:space="0" w:color="auto"/>
        <w:right w:val="none" w:sz="0" w:space="0" w:color="auto"/>
      </w:divBdr>
    </w:div>
    <w:div w:id="475688854">
      <w:bodyDiv w:val="1"/>
      <w:marLeft w:val="0"/>
      <w:marRight w:val="0"/>
      <w:marTop w:val="0"/>
      <w:marBottom w:val="0"/>
      <w:divBdr>
        <w:top w:val="none" w:sz="0" w:space="0" w:color="auto"/>
        <w:left w:val="none" w:sz="0" w:space="0" w:color="auto"/>
        <w:bottom w:val="none" w:sz="0" w:space="0" w:color="auto"/>
        <w:right w:val="none" w:sz="0" w:space="0" w:color="auto"/>
      </w:divBdr>
    </w:div>
    <w:div w:id="478963097">
      <w:bodyDiv w:val="1"/>
      <w:marLeft w:val="0"/>
      <w:marRight w:val="0"/>
      <w:marTop w:val="0"/>
      <w:marBottom w:val="0"/>
      <w:divBdr>
        <w:top w:val="none" w:sz="0" w:space="0" w:color="auto"/>
        <w:left w:val="none" w:sz="0" w:space="0" w:color="auto"/>
        <w:bottom w:val="none" w:sz="0" w:space="0" w:color="auto"/>
        <w:right w:val="none" w:sz="0" w:space="0" w:color="auto"/>
      </w:divBdr>
    </w:div>
    <w:div w:id="483814377">
      <w:bodyDiv w:val="1"/>
      <w:marLeft w:val="0"/>
      <w:marRight w:val="0"/>
      <w:marTop w:val="0"/>
      <w:marBottom w:val="0"/>
      <w:divBdr>
        <w:top w:val="none" w:sz="0" w:space="0" w:color="auto"/>
        <w:left w:val="none" w:sz="0" w:space="0" w:color="auto"/>
        <w:bottom w:val="none" w:sz="0" w:space="0" w:color="auto"/>
        <w:right w:val="none" w:sz="0" w:space="0" w:color="auto"/>
      </w:divBdr>
    </w:div>
    <w:div w:id="484442623">
      <w:bodyDiv w:val="1"/>
      <w:marLeft w:val="0"/>
      <w:marRight w:val="0"/>
      <w:marTop w:val="0"/>
      <w:marBottom w:val="0"/>
      <w:divBdr>
        <w:top w:val="none" w:sz="0" w:space="0" w:color="auto"/>
        <w:left w:val="none" w:sz="0" w:space="0" w:color="auto"/>
        <w:bottom w:val="none" w:sz="0" w:space="0" w:color="auto"/>
        <w:right w:val="none" w:sz="0" w:space="0" w:color="auto"/>
      </w:divBdr>
      <w:divsChild>
        <w:div w:id="682827621">
          <w:marLeft w:val="0"/>
          <w:marRight w:val="0"/>
          <w:marTop w:val="0"/>
          <w:marBottom w:val="0"/>
          <w:divBdr>
            <w:top w:val="none" w:sz="0" w:space="0" w:color="auto"/>
            <w:left w:val="none" w:sz="0" w:space="0" w:color="auto"/>
            <w:bottom w:val="none" w:sz="0" w:space="0" w:color="auto"/>
            <w:right w:val="none" w:sz="0" w:space="0" w:color="auto"/>
          </w:divBdr>
        </w:div>
        <w:div w:id="1804730375">
          <w:marLeft w:val="0"/>
          <w:marRight w:val="0"/>
          <w:marTop w:val="0"/>
          <w:marBottom w:val="0"/>
          <w:divBdr>
            <w:top w:val="none" w:sz="0" w:space="0" w:color="auto"/>
            <w:left w:val="none" w:sz="0" w:space="0" w:color="auto"/>
            <w:bottom w:val="none" w:sz="0" w:space="0" w:color="auto"/>
            <w:right w:val="none" w:sz="0" w:space="0" w:color="auto"/>
          </w:divBdr>
        </w:div>
      </w:divsChild>
    </w:div>
    <w:div w:id="495803682">
      <w:bodyDiv w:val="1"/>
      <w:marLeft w:val="0"/>
      <w:marRight w:val="0"/>
      <w:marTop w:val="0"/>
      <w:marBottom w:val="0"/>
      <w:divBdr>
        <w:top w:val="none" w:sz="0" w:space="0" w:color="auto"/>
        <w:left w:val="none" w:sz="0" w:space="0" w:color="auto"/>
        <w:bottom w:val="none" w:sz="0" w:space="0" w:color="auto"/>
        <w:right w:val="none" w:sz="0" w:space="0" w:color="auto"/>
      </w:divBdr>
    </w:div>
    <w:div w:id="499198066">
      <w:bodyDiv w:val="1"/>
      <w:marLeft w:val="0"/>
      <w:marRight w:val="0"/>
      <w:marTop w:val="0"/>
      <w:marBottom w:val="0"/>
      <w:divBdr>
        <w:top w:val="none" w:sz="0" w:space="0" w:color="auto"/>
        <w:left w:val="none" w:sz="0" w:space="0" w:color="auto"/>
        <w:bottom w:val="none" w:sz="0" w:space="0" w:color="auto"/>
        <w:right w:val="none" w:sz="0" w:space="0" w:color="auto"/>
      </w:divBdr>
    </w:div>
    <w:div w:id="504974690">
      <w:bodyDiv w:val="1"/>
      <w:marLeft w:val="0"/>
      <w:marRight w:val="0"/>
      <w:marTop w:val="0"/>
      <w:marBottom w:val="0"/>
      <w:divBdr>
        <w:top w:val="none" w:sz="0" w:space="0" w:color="auto"/>
        <w:left w:val="none" w:sz="0" w:space="0" w:color="auto"/>
        <w:bottom w:val="none" w:sz="0" w:space="0" w:color="auto"/>
        <w:right w:val="none" w:sz="0" w:space="0" w:color="auto"/>
      </w:divBdr>
    </w:div>
    <w:div w:id="506949030">
      <w:bodyDiv w:val="1"/>
      <w:marLeft w:val="0"/>
      <w:marRight w:val="0"/>
      <w:marTop w:val="0"/>
      <w:marBottom w:val="0"/>
      <w:divBdr>
        <w:top w:val="none" w:sz="0" w:space="0" w:color="auto"/>
        <w:left w:val="none" w:sz="0" w:space="0" w:color="auto"/>
        <w:bottom w:val="none" w:sz="0" w:space="0" w:color="auto"/>
        <w:right w:val="none" w:sz="0" w:space="0" w:color="auto"/>
      </w:divBdr>
    </w:div>
    <w:div w:id="508108631">
      <w:bodyDiv w:val="1"/>
      <w:marLeft w:val="0"/>
      <w:marRight w:val="0"/>
      <w:marTop w:val="0"/>
      <w:marBottom w:val="0"/>
      <w:divBdr>
        <w:top w:val="none" w:sz="0" w:space="0" w:color="auto"/>
        <w:left w:val="none" w:sz="0" w:space="0" w:color="auto"/>
        <w:bottom w:val="none" w:sz="0" w:space="0" w:color="auto"/>
        <w:right w:val="none" w:sz="0" w:space="0" w:color="auto"/>
      </w:divBdr>
    </w:div>
    <w:div w:id="518079970">
      <w:bodyDiv w:val="1"/>
      <w:marLeft w:val="0"/>
      <w:marRight w:val="0"/>
      <w:marTop w:val="0"/>
      <w:marBottom w:val="0"/>
      <w:divBdr>
        <w:top w:val="none" w:sz="0" w:space="0" w:color="auto"/>
        <w:left w:val="none" w:sz="0" w:space="0" w:color="auto"/>
        <w:bottom w:val="none" w:sz="0" w:space="0" w:color="auto"/>
        <w:right w:val="none" w:sz="0" w:space="0" w:color="auto"/>
      </w:divBdr>
    </w:div>
    <w:div w:id="519707776">
      <w:bodyDiv w:val="1"/>
      <w:marLeft w:val="0"/>
      <w:marRight w:val="0"/>
      <w:marTop w:val="0"/>
      <w:marBottom w:val="0"/>
      <w:divBdr>
        <w:top w:val="none" w:sz="0" w:space="0" w:color="auto"/>
        <w:left w:val="none" w:sz="0" w:space="0" w:color="auto"/>
        <w:bottom w:val="none" w:sz="0" w:space="0" w:color="auto"/>
        <w:right w:val="none" w:sz="0" w:space="0" w:color="auto"/>
      </w:divBdr>
    </w:div>
    <w:div w:id="542061704">
      <w:bodyDiv w:val="1"/>
      <w:marLeft w:val="0"/>
      <w:marRight w:val="0"/>
      <w:marTop w:val="0"/>
      <w:marBottom w:val="0"/>
      <w:divBdr>
        <w:top w:val="none" w:sz="0" w:space="0" w:color="auto"/>
        <w:left w:val="none" w:sz="0" w:space="0" w:color="auto"/>
        <w:bottom w:val="none" w:sz="0" w:space="0" w:color="auto"/>
        <w:right w:val="none" w:sz="0" w:space="0" w:color="auto"/>
      </w:divBdr>
      <w:divsChild>
        <w:div w:id="934244766">
          <w:marLeft w:val="0"/>
          <w:marRight w:val="0"/>
          <w:marTop w:val="0"/>
          <w:marBottom w:val="0"/>
          <w:divBdr>
            <w:top w:val="none" w:sz="0" w:space="0" w:color="auto"/>
            <w:left w:val="none" w:sz="0" w:space="0" w:color="auto"/>
            <w:bottom w:val="none" w:sz="0" w:space="0" w:color="auto"/>
            <w:right w:val="none" w:sz="0" w:space="0" w:color="auto"/>
          </w:divBdr>
        </w:div>
        <w:div w:id="1886675799">
          <w:marLeft w:val="0"/>
          <w:marRight w:val="0"/>
          <w:marTop w:val="0"/>
          <w:marBottom w:val="0"/>
          <w:divBdr>
            <w:top w:val="none" w:sz="0" w:space="0" w:color="auto"/>
            <w:left w:val="none" w:sz="0" w:space="0" w:color="auto"/>
            <w:bottom w:val="none" w:sz="0" w:space="0" w:color="auto"/>
            <w:right w:val="none" w:sz="0" w:space="0" w:color="auto"/>
          </w:divBdr>
        </w:div>
      </w:divsChild>
    </w:div>
    <w:div w:id="558713980">
      <w:bodyDiv w:val="1"/>
      <w:marLeft w:val="0"/>
      <w:marRight w:val="0"/>
      <w:marTop w:val="0"/>
      <w:marBottom w:val="0"/>
      <w:divBdr>
        <w:top w:val="none" w:sz="0" w:space="0" w:color="auto"/>
        <w:left w:val="none" w:sz="0" w:space="0" w:color="auto"/>
        <w:bottom w:val="none" w:sz="0" w:space="0" w:color="auto"/>
        <w:right w:val="none" w:sz="0" w:space="0" w:color="auto"/>
      </w:divBdr>
    </w:div>
    <w:div w:id="559826580">
      <w:bodyDiv w:val="1"/>
      <w:marLeft w:val="0"/>
      <w:marRight w:val="0"/>
      <w:marTop w:val="0"/>
      <w:marBottom w:val="0"/>
      <w:divBdr>
        <w:top w:val="none" w:sz="0" w:space="0" w:color="auto"/>
        <w:left w:val="none" w:sz="0" w:space="0" w:color="auto"/>
        <w:bottom w:val="none" w:sz="0" w:space="0" w:color="auto"/>
        <w:right w:val="none" w:sz="0" w:space="0" w:color="auto"/>
      </w:divBdr>
    </w:div>
    <w:div w:id="568076227">
      <w:bodyDiv w:val="1"/>
      <w:marLeft w:val="0"/>
      <w:marRight w:val="0"/>
      <w:marTop w:val="0"/>
      <w:marBottom w:val="0"/>
      <w:divBdr>
        <w:top w:val="none" w:sz="0" w:space="0" w:color="auto"/>
        <w:left w:val="none" w:sz="0" w:space="0" w:color="auto"/>
        <w:bottom w:val="none" w:sz="0" w:space="0" w:color="auto"/>
        <w:right w:val="none" w:sz="0" w:space="0" w:color="auto"/>
      </w:divBdr>
    </w:div>
    <w:div w:id="571084189">
      <w:bodyDiv w:val="1"/>
      <w:marLeft w:val="0"/>
      <w:marRight w:val="0"/>
      <w:marTop w:val="0"/>
      <w:marBottom w:val="0"/>
      <w:divBdr>
        <w:top w:val="none" w:sz="0" w:space="0" w:color="auto"/>
        <w:left w:val="none" w:sz="0" w:space="0" w:color="auto"/>
        <w:bottom w:val="none" w:sz="0" w:space="0" w:color="auto"/>
        <w:right w:val="none" w:sz="0" w:space="0" w:color="auto"/>
      </w:divBdr>
    </w:div>
    <w:div w:id="574625687">
      <w:bodyDiv w:val="1"/>
      <w:marLeft w:val="0"/>
      <w:marRight w:val="0"/>
      <w:marTop w:val="0"/>
      <w:marBottom w:val="0"/>
      <w:divBdr>
        <w:top w:val="none" w:sz="0" w:space="0" w:color="auto"/>
        <w:left w:val="none" w:sz="0" w:space="0" w:color="auto"/>
        <w:bottom w:val="none" w:sz="0" w:space="0" w:color="auto"/>
        <w:right w:val="none" w:sz="0" w:space="0" w:color="auto"/>
      </w:divBdr>
    </w:div>
    <w:div w:id="609627352">
      <w:bodyDiv w:val="1"/>
      <w:marLeft w:val="0"/>
      <w:marRight w:val="0"/>
      <w:marTop w:val="0"/>
      <w:marBottom w:val="0"/>
      <w:divBdr>
        <w:top w:val="none" w:sz="0" w:space="0" w:color="auto"/>
        <w:left w:val="none" w:sz="0" w:space="0" w:color="auto"/>
        <w:bottom w:val="none" w:sz="0" w:space="0" w:color="auto"/>
        <w:right w:val="none" w:sz="0" w:space="0" w:color="auto"/>
      </w:divBdr>
    </w:div>
    <w:div w:id="617639035">
      <w:bodyDiv w:val="1"/>
      <w:marLeft w:val="0"/>
      <w:marRight w:val="0"/>
      <w:marTop w:val="0"/>
      <w:marBottom w:val="0"/>
      <w:divBdr>
        <w:top w:val="none" w:sz="0" w:space="0" w:color="auto"/>
        <w:left w:val="none" w:sz="0" w:space="0" w:color="auto"/>
        <w:bottom w:val="none" w:sz="0" w:space="0" w:color="auto"/>
        <w:right w:val="none" w:sz="0" w:space="0" w:color="auto"/>
      </w:divBdr>
      <w:divsChild>
        <w:div w:id="1454251129">
          <w:marLeft w:val="0"/>
          <w:marRight w:val="0"/>
          <w:marTop w:val="0"/>
          <w:marBottom w:val="0"/>
          <w:divBdr>
            <w:top w:val="none" w:sz="0" w:space="0" w:color="auto"/>
            <w:left w:val="none" w:sz="0" w:space="0" w:color="auto"/>
            <w:bottom w:val="none" w:sz="0" w:space="0" w:color="auto"/>
            <w:right w:val="none" w:sz="0" w:space="0" w:color="auto"/>
          </w:divBdr>
        </w:div>
        <w:div w:id="1610622849">
          <w:marLeft w:val="0"/>
          <w:marRight w:val="0"/>
          <w:marTop w:val="0"/>
          <w:marBottom w:val="0"/>
          <w:divBdr>
            <w:top w:val="none" w:sz="0" w:space="0" w:color="auto"/>
            <w:left w:val="none" w:sz="0" w:space="0" w:color="auto"/>
            <w:bottom w:val="none" w:sz="0" w:space="0" w:color="auto"/>
            <w:right w:val="none" w:sz="0" w:space="0" w:color="auto"/>
          </w:divBdr>
        </w:div>
      </w:divsChild>
    </w:div>
    <w:div w:id="632685289">
      <w:bodyDiv w:val="1"/>
      <w:marLeft w:val="0"/>
      <w:marRight w:val="0"/>
      <w:marTop w:val="0"/>
      <w:marBottom w:val="0"/>
      <w:divBdr>
        <w:top w:val="none" w:sz="0" w:space="0" w:color="auto"/>
        <w:left w:val="none" w:sz="0" w:space="0" w:color="auto"/>
        <w:bottom w:val="none" w:sz="0" w:space="0" w:color="auto"/>
        <w:right w:val="none" w:sz="0" w:space="0" w:color="auto"/>
      </w:divBdr>
      <w:divsChild>
        <w:div w:id="1238713026">
          <w:marLeft w:val="0"/>
          <w:marRight w:val="0"/>
          <w:marTop w:val="0"/>
          <w:marBottom w:val="0"/>
          <w:divBdr>
            <w:top w:val="none" w:sz="0" w:space="0" w:color="auto"/>
            <w:left w:val="none" w:sz="0" w:space="0" w:color="auto"/>
            <w:bottom w:val="none" w:sz="0" w:space="0" w:color="auto"/>
            <w:right w:val="none" w:sz="0" w:space="0" w:color="auto"/>
          </w:divBdr>
          <w:divsChild>
            <w:div w:id="822238460">
              <w:marLeft w:val="0"/>
              <w:marRight w:val="0"/>
              <w:marTop w:val="0"/>
              <w:marBottom w:val="0"/>
              <w:divBdr>
                <w:top w:val="none" w:sz="0" w:space="0" w:color="auto"/>
                <w:left w:val="none" w:sz="0" w:space="0" w:color="auto"/>
                <w:bottom w:val="none" w:sz="0" w:space="0" w:color="auto"/>
                <w:right w:val="none" w:sz="0" w:space="0" w:color="auto"/>
              </w:divBdr>
            </w:div>
          </w:divsChild>
        </w:div>
        <w:div w:id="196477960">
          <w:marLeft w:val="0"/>
          <w:marRight w:val="0"/>
          <w:marTop w:val="0"/>
          <w:marBottom w:val="0"/>
          <w:divBdr>
            <w:top w:val="none" w:sz="0" w:space="0" w:color="auto"/>
            <w:left w:val="none" w:sz="0" w:space="0" w:color="auto"/>
            <w:bottom w:val="none" w:sz="0" w:space="0" w:color="auto"/>
            <w:right w:val="none" w:sz="0" w:space="0" w:color="auto"/>
          </w:divBdr>
          <w:divsChild>
            <w:div w:id="884104271">
              <w:marLeft w:val="0"/>
              <w:marRight w:val="0"/>
              <w:marTop w:val="0"/>
              <w:marBottom w:val="0"/>
              <w:divBdr>
                <w:top w:val="none" w:sz="0" w:space="0" w:color="auto"/>
                <w:left w:val="none" w:sz="0" w:space="0" w:color="auto"/>
                <w:bottom w:val="none" w:sz="0" w:space="0" w:color="auto"/>
                <w:right w:val="none" w:sz="0" w:space="0" w:color="auto"/>
              </w:divBdr>
              <w:divsChild>
                <w:div w:id="140884675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5298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45">
      <w:bodyDiv w:val="1"/>
      <w:marLeft w:val="0"/>
      <w:marRight w:val="0"/>
      <w:marTop w:val="0"/>
      <w:marBottom w:val="0"/>
      <w:divBdr>
        <w:top w:val="none" w:sz="0" w:space="0" w:color="auto"/>
        <w:left w:val="none" w:sz="0" w:space="0" w:color="auto"/>
        <w:bottom w:val="none" w:sz="0" w:space="0" w:color="auto"/>
        <w:right w:val="none" w:sz="0" w:space="0" w:color="auto"/>
      </w:divBdr>
    </w:div>
    <w:div w:id="652222994">
      <w:bodyDiv w:val="1"/>
      <w:marLeft w:val="0"/>
      <w:marRight w:val="0"/>
      <w:marTop w:val="0"/>
      <w:marBottom w:val="0"/>
      <w:divBdr>
        <w:top w:val="none" w:sz="0" w:space="0" w:color="auto"/>
        <w:left w:val="none" w:sz="0" w:space="0" w:color="auto"/>
        <w:bottom w:val="none" w:sz="0" w:space="0" w:color="auto"/>
        <w:right w:val="none" w:sz="0" w:space="0" w:color="auto"/>
      </w:divBdr>
    </w:div>
    <w:div w:id="668364180">
      <w:bodyDiv w:val="1"/>
      <w:marLeft w:val="0"/>
      <w:marRight w:val="0"/>
      <w:marTop w:val="0"/>
      <w:marBottom w:val="0"/>
      <w:divBdr>
        <w:top w:val="none" w:sz="0" w:space="0" w:color="auto"/>
        <w:left w:val="none" w:sz="0" w:space="0" w:color="auto"/>
        <w:bottom w:val="none" w:sz="0" w:space="0" w:color="auto"/>
        <w:right w:val="none" w:sz="0" w:space="0" w:color="auto"/>
      </w:divBdr>
    </w:div>
    <w:div w:id="680087239">
      <w:bodyDiv w:val="1"/>
      <w:marLeft w:val="0"/>
      <w:marRight w:val="0"/>
      <w:marTop w:val="0"/>
      <w:marBottom w:val="0"/>
      <w:divBdr>
        <w:top w:val="none" w:sz="0" w:space="0" w:color="auto"/>
        <w:left w:val="none" w:sz="0" w:space="0" w:color="auto"/>
        <w:bottom w:val="none" w:sz="0" w:space="0" w:color="auto"/>
        <w:right w:val="none" w:sz="0" w:space="0" w:color="auto"/>
      </w:divBdr>
    </w:div>
    <w:div w:id="682634958">
      <w:bodyDiv w:val="1"/>
      <w:marLeft w:val="0"/>
      <w:marRight w:val="0"/>
      <w:marTop w:val="0"/>
      <w:marBottom w:val="0"/>
      <w:divBdr>
        <w:top w:val="none" w:sz="0" w:space="0" w:color="auto"/>
        <w:left w:val="none" w:sz="0" w:space="0" w:color="auto"/>
        <w:bottom w:val="none" w:sz="0" w:space="0" w:color="auto"/>
        <w:right w:val="none" w:sz="0" w:space="0" w:color="auto"/>
      </w:divBdr>
      <w:divsChild>
        <w:div w:id="1250044386">
          <w:marLeft w:val="0"/>
          <w:marRight w:val="0"/>
          <w:marTop w:val="0"/>
          <w:marBottom w:val="0"/>
          <w:divBdr>
            <w:top w:val="none" w:sz="0" w:space="0" w:color="auto"/>
            <w:left w:val="none" w:sz="0" w:space="0" w:color="auto"/>
            <w:bottom w:val="none" w:sz="0" w:space="0" w:color="auto"/>
            <w:right w:val="none" w:sz="0" w:space="0" w:color="auto"/>
          </w:divBdr>
        </w:div>
      </w:divsChild>
    </w:div>
    <w:div w:id="698434654">
      <w:bodyDiv w:val="1"/>
      <w:marLeft w:val="0"/>
      <w:marRight w:val="0"/>
      <w:marTop w:val="0"/>
      <w:marBottom w:val="0"/>
      <w:divBdr>
        <w:top w:val="none" w:sz="0" w:space="0" w:color="auto"/>
        <w:left w:val="none" w:sz="0" w:space="0" w:color="auto"/>
        <w:bottom w:val="none" w:sz="0" w:space="0" w:color="auto"/>
        <w:right w:val="none" w:sz="0" w:space="0" w:color="auto"/>
      </w:divBdr>
    </w:div>
    <w:div w:id="717244110">
      <w:bodyDiv w:val="1"/>
      <w:marLeft w:val="0"/>
      <w:marRight w:val="0"/>
      <w:marTop w:val="0"/>
      <w:marBottom w:val="0"/>
      <w:divBdr>
        <w:top w:val="none" w:sz="0" w:space="0" w:color="auto"/>
        <w:left w:val="none" w:sz="0" w:space="0" w:color="auto"/>
        <w:bottom w:val="none" w:sz="0" w:space="0" w:color="auto"/>
        <w:right w:val="none" w:sz="0" w:space="0" w:color="auto"/>
      </w:divBdr>
    </w:div>
    <w:div w:id="737704229">
      <w:bodyDiv w:val="1"/>
      <w:marLeft w:val="0"/>
      <w:marRight w:val="0"/>
      <w:marTop w:val="0"/>
      <w:marBottom w:val="0"/>
      <w:divBdr>
        <w:top w:val="none" w:sz="0" w:space="0" w:color="auto"/>
        <w:left w:val="none" w:sz="0" w:space="0" w:color="auto"/>
        <w:bottom w:val="none" w:sz="0" w:space="0" w:color="auto"/>
        <w:right w:val="none" w:sz="0" w:space="0" w:color="auto"/>
      </w:divBdr>
      <w:divsChild>
        <w:div w:id="462428151">
          <w:marLeft w:val="0"/>
          <w:marRight w:val="0"/>
          <w:marTop w:val="0"/>
          <w:marBottom w:val="0"/>
          <w:divBdr>
            <w:top w:val="none" w:sz="0" w:space="0" w:color="auto"/>
            <w:left w:val="none" w:sz="0" w:space="0" w:color="auto"/>
            <w:bottom w:val="none" w:sz="0" w:space="0" w:color="auto"/>
            <w:right w:val="none" w:sz="0" w:space="0" w:color="auto"/>
          </w:divBdr>
        </w:div>
        <w:div w:id="1661807023">
          <w:marLeft w:val="0"/>
          <w:marRight w:val="0"/>
          <w:marTop w:val="0"/>
          <w:marBottom w:val="0"/>
          <w:divBdr>
            <w:top w:val="none" w:sz="0" w:space="0" w:color="auto"/>
            <w:left w:val="none" w:sz="0" w:space="0" w:color="auto"/>
            <w:bottom w:val="none" w:sz="0" w:space="0" w:color="auto"/>
            <w:right w:val="none" w:sz="0" w:space="0" w:color="auto"/>
          </w:divBdr>
        </w:div>
      </w:divsChild>
    </w:div>
    <w:div w:id="740909785">
      <w:bodyDiv w:val="1"/>
      <w:marLeft w:val="0"/>
      <w:marRight w:val="0"/>
      <w:marTop w:val="0"/>
      <w:marBottom w:val="0"/>
      <w:divBdr>
        <w:top w:val="none" w:sz="0" w:space="0" w:color="auto"/>
        <w:left w:val="none" w:sz="0" w:space="0" w:color="auto"/>
        <w:bottom w:val="none" w:sz="0" w:space="0" w:color="auto"/>
        <w:right w:val="none" w:sz="0" w:space="0" w:color="auto"/>
      </w:divBdr>
      <w:divsChild>
        <w:div w:id="1708339040">
          <w:marLeft w:val="0"/>
          <w:marRight w:val="0"/>
          <w:marTop w:val="0"/>
          <w:marBottom w:val="0"/>
          <w:divBdr>
            <w:top w:val="none" w:sz="0" w:space="0" w:color="auto"/>
            <w:left w:val="none" w:sz="0" w:space="0" w:color="auto"/>
            <w:bottom w:val="none" w:sz="0" w:space="0" w:color="auto"/>
            <w:right w:val="none" w:sz="0" w:space="0" w:color="auto"/>
          </w:divBdr>
        </w:div>
        <w:div w:id="126970805">
          <w:marLeft w:val="0"/>
          <w:marRight w:val="0"/>
          <w:marTop w:val="0"/>
          <w:marBottom w:val="0"/>
          <w:divBdr>
            <w:top w:val="none" w:sz="0" w:space="0" w:color="auto"/>
            <w:left w:val="none" w:sz="0" w:space="0" w:color="auto"/>
            <w:bottom w:val="none" w:sz="0" w:space="0" w:color="auto"/>
            <w:right w:val="none" w:sz="0" w:space="0" w:color="auto"/>
          </w:divBdr>
        </w:div>
      </w:divsChild>
    </w:div>
    <w:div w:id="743189448">
      <w:bodyDiv w:val="1"/>
      <w:marLeft w:val="0"/>
      <w:marRight w:val="0"/>
      <w:marTop w:val="0"/>
      <w:marBottom w:val="0"/>
      <w:divBdr>
        <w:top w:val="none" w:sz="0" w:space="0" w:color="auto"/>
        <w:left w:val="none" w:sz="0" w:space="0" w:color="auto"/>
        <w:bottom w:val="none" w:sz="0" w:space="0" w:color="auto"/>
        <w:right w:val="none" w:sz="0" w:space="0" w:color="auto"/>
      </w:divBdr>
    </w:div>
    <w:div w:id="746000919">
      <w:bodyDiv w:val="1"/>
      <w:marLeft w:val="0"/>
      <w:marRight w:val="0"/>
      <w:marTop w:val="0"/>
      <w:marBottom w:val="0"/>
      <w:divBdr>
        <w:top w:val="none" w:sz="0" w:space="0" w:color="auto"/>
        <w:left w:val="none" w:sz="0" w:space="0" w:color="auto"/>
        <w:bottom w:val="none" w:sz="0" w:space="0" w:color="auto"/>
        <w:right w:val="none" w:sz="0" w:space="0" w:color="auto"/>
      </w:divBdr>
    </w:div>
    <w:div w:id="768044978">
      <w:bodyDiv w:val="1"/>
      <w:marLeft w:val="0"/>
      <w:marRight w:val="0"/>
      <w:marTop w:val="0"/>
      <w:marBottom w:val="0"/>
      <w:divBdr>
        <w:top w:val="none" w:sz="0" w:space="0" w:color="auto"/>
        <w:left w:val="none" w:sz="0" w:space="0" w:color="auto"/>
        <w:bottom w:val="none" w:sz="0" w:space="0" w:color="auto"/>
        <w:right w:val="none" w:sz="0" w:space="0" w:color="auto"/>
      </w:divBdr>
      <w:divsChild>
        <w:div w:id="931014803">
          <w:marLeft w:val="0"/>
          <w:marRight w:val="0"/>
          <w:marTop w:val="0"/>
          <w:marBottom w:val="0"/>
          <w:divBdr>
            <w:top w:val="none" w:sz="0" w:space="0" w:color="auto"/>
            <w:left w:val="none" w:sz="0" w:space="0" w:color="auto"/>
            <w:bottom w:val="none" w:sz="0" w:space="0" w:color="auto"/>
            <w:right w:val="none" w:sz="0" w:space="0" w:color="auto"/>
          </w:divBdr>
          <w:divsChild>
            <w:div w:id="87123470">
              <w:marLeft w:val="0"/>
              <w:marRight w:val="0"/>
              <w:marTop w:val="0"/>
              <w:marBottom w:val="0"/>
              <w:divBdr>
                <w:top w:val="none" w:sz="0" w:space="0" w:color="auto"/>
                <w:left w:val="none" w:sz="0" w:space="0" w:color="auto"/>
                <w:bottom w:val="none" w:sz="0" w:space="0" w:color="auto"/>
                <w:right w:val="none" w:sz="0" w:space="0" w:color="auto"/>
              </w:divBdr>
              <w:divsChild>
                <w:div w:id="1154492953">
                  <w:marLeft w:val="0"/>
                  <w:marRight w:val="0"/>
                  <w:marTop w:val="0"/>
                  <w:marBottom w:val="0"/>
                  <w:divBdr>
                    <w:top w:val="none" w:sz="0" w:space="0" w:color="auto"/>
                    <w:left w:val="none" w:sz="0" w:space="0" w:color="auto"/>
                    <w:bottom w:val="none" w:sz="0" w:space="0" w:color="auto"/>
                    <w:right w:val="none" w:sz="0" w:space="0" w:color="auto"/>
                  </w:divBdr>
                  <w:divsChild>
                    <w:div w:id="2027631196">
                      <w:marLeft w:val="0"/>
                      <w:marRight w:val="0"/>
                      <w:marTop w:val="0"/>
                      <w:marBottom w:val="0"/>
                      <w:divBdr>
                        <w:top w:val="none" w:sz="0" w:space="0" w:color="auto"/>
                        <w:left w:val="none" w:sz="0" w:space="0" w:color="auto"/>
                        <w:bottom w:val="none" w:sz="0" w:space="0" w:color="auto"/>
                        <w:right w:val="none" w:sz="0" w:space="0" w:color="auto"/>
                      </w:divBdr>
                      <w:divsChild>
                        <w:div w:id="154759669">
                          <w:marLeft w:val="0"/>
                          <w:marRight w:val="0"/>
                          <w:marTop w:val="0"/>
                          <w:marBottom w:val="0"/>
                          <w:divBdr>
                            <w:top w:val="none" w:sz="0" w:space="0" w:color="auto"/>
                            <w:left w:val="none" w:sz="0" w:space="0" w:color="auto"/>
                            <w:bottom w:val="none" w:sz="0" w:space="0" w:color="auto"/>
                            <w:right w:val="none" w:sz="0" w:space="0" w:color="auto"/>
                          </w:divBdr>
                          <w:divsChild>
                            <w:div w:id="1536498141">
                              <w:marLeft w:val="0"/>
                              <w:marRight w:val="0"/>
                              <w:marTop w:val="0"/>
                              <w:marBottom w:val="0"/>
                              <w:divBdr>
                                <w:top w:val="none" w:sz="0" w:space="0" w:color="auto"/>
                                <w:left w:val="none" w:sz="0" w:space="0" w:color="auto"/>
                                <w:bottom w:val="none" w:sz="0" w:space="0" w:color="auto"/>
                                <w:right w:val="none" w:sz="0" w:space="0" w:color="auto"/>
                              </w:divBdr>
                            </w:div>
                            <w:div w:id="1145588610">
                              <w:marLeft w:val="0"/>
                              <w:marRight w:val="0"/>
                              <w:marTop w:val="0"/>
                              <w:marBottom w:val="0"/>
                              <w:divBdr>
                                <w:top w:val="none" w:sz="0" w:space="0" w:color="auto"/>
                                <w:left w:val="none" w:sz="0" w:space="0" w:color="auto"/>
                                <w:bottom w:val="none" w:sz="0" w:space="0" w:color="auto"/>
                                <w:right w:val="none" w:sz="0" w:space="0" w:color="auto"/>
                              </w:divBdr>
                            </w:div>
                            <w:div w:id="1792163985">
                              <w:marLeft w:val="0"/>
                              <w:marRight w:val="0"/>
                              <w:marTop w:val="0"/>
                              <w:marBottom w:val="0"/>
                              <w:divBdr>
                                <w:top w:val="none" w:sz="0" w:space="0" w:color="auto"/>
                                <w:left w:val="none" w:sz="0" w:space="0" w:color="auto"/>
                                <w:bottom w:val="none" w:sz="0" w:space="0" w:color="auto"/>
                                <w:right w:val="none" w:sz="0" w:space="0" w:color="auto"/>
                              </w:divBdr>
                            </w:div>
                            <w:div w:id="399210023">
                              <w:marLeft w:val="0"/>
                              <w:marRight w:val="0"/>
                              <w:marTop w:val="0"/>
                              <w:marBottom w:val="0"/>
                              <w:divBdr>
                                <w:top w:val="none" w:sz="0" w:space="0" w:color="auto"/>
                                <w:left w:val="none" w:sz="0" w:space="0" w:color="auto"/>
                                <w:bottom w:val="none" w:sz="0" w:space="0" w:color="auto"/>
                                <w:right w:val="none" w:sz="0" w:space="0" w:color="auto"/>
                              </w:divBdr>
                            </w:div>
                            <w:div w:id="1778015177">
                              <w:marLeft w:val="0"/>
                              <w:marRight w:val="0"/>
                              <w:marTop w:val="0"/>
                              <w:marBottom w:val="0"/>
                              <w:divBdr>
                                <w:top w:val="none" w:sz="0" w:space="0" w:color="auto"/>
                                <w:left w:val="none" w:sz="0" w:space="0" w:color="auto"/>
                                <w:bottom w:val="none" w:sz="0" w:space="0" w:color="auto"/>
                                <w:right w:val="none" w:sz="0" w:space="0" w:color="auto"/>
                              </w:divBdr>
                            </w:div>
                            <w:div w:id="1447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0566">
                      <w:marLeft w:val="0"/>
                      <w:marRight w:val="0"/>
                      <w:marTop w:val="0"/>
                      <w:marBottom w:val="0"/>
                      <w:divBdr>
                        <w:top w:val="none" w:sz="0" w:space="0" w:color="auto"/>
                        <w:left w:val="none" w:sz="0" w:space="0" w:color="auto"/>
                        <w:bottom w:val="none" w:sz="0" w:space="0" w:color="auto"/>
                        <w:right w:val="none" w:sz="0" w:space="0" w:color="auto"/>
                      </w:divBdr>
                      <w:divsChild>
                        <w:div w:id="69354257">
                          <w:marLeft w:val="0"/>
                          <w:marRight w:val="0"/>
                          <w:marTop w:val="0"/>
                          <w:marBottom w:val="0"/>
                          <w:divBdr>
                            <w:top w:val="none" w:sz="0" w:space="0" w:color="auto"/>
                            <w:left w:val="none" w:sz="0" w:space="0" w:color="auto"/>
                            <w:bottom w:val="none" w:sz="0" w:space="0" w:color="auto"/>
                            <w:right w:val="none" w:sz="0" w:space="0" w:color="auto"/>
                          </w:divBdr>
                        </w:div>
                        <w:div w:id="20326110">
                          <w:marLeft w:val="0"/>
                          <w:marRight w:val="0"/>
                          <w:marTop w:val="0"/>
                          <w:marBottom w:val="0"/>
                          <w:divBdr>
                            <w:top w:val="none" w:sz="0" w:space="0" w:color="auto"/>
                            <w:left w:val="none" w:sz="0" w:space="0" w:color="auto"/>
                            <w:bottom w:val="none" w:sz="0" w:space="0" w:color="auto"/>
                            <w:right w:val="none" w:sz="0" w:space="0" w:color="auto"/>
                          </w:divBdr>
                        </w:div>
                        <w:div w:id="547035015">
                          <w:marLeft w:val="0"/>
                          <w:marRight w:val="0"/>
                          <w:marTop w:val="0"/>
                          <w:marBottom w:val="0"/>
                          <w:divBdr>
                            <w:top w:val="none" w:sz="0" w:space="0" w:color="auto"/>
                            <w:left w:val="none" w:sz="0" w:space="0" w:color="auto"/>
                            <w:bottom w:val="none" w:sz="0" w:space="0" w:color="auto"/>
                            <w:right w:val="none" w:sz="0" w:space="0" w:color="auto"/>
                          </w:divBdr>
                        </w:div>
                        <w:div w:id="9246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0051">
                  <w:marLeft w:val="0"/>
                  <w:marRight w:val="0"/>
                  <w:marTop w:val="0"/>
                  <w:marBottom w:val="0"/>
                  <w:divBdr>
                    <w:top w:val="none" w:sz="0" w:space="0" w:color="auto"/>
                    <w:left w:val="none" w:sz="0" w:space="0" w:color="auto"/>
                    <w:bottom w:val="none" w:sz="0" w:space="0" w:color="auto"/>
                    <w:right w:val="none" w:sz="0" w:space="0" w:color="auto"/>
                  </w:divBdr>
                  <w:divsChild>
                    <w:div w:id="1965188248">
                      <w:marLeft w:val="0"/>
                      <w:marRight w:val="0"/>
                      <w:marTop w:val="0"/>
                      <w:marBottom w:val="0"/>
                      <w:divBdr>
                        <w:top w:val="none" w:sz="0" w:space="0" w:color="auto"/>
                        <w:left w:val="none" w:sz="0" w:space="0" w:color="auto"/>
                        <w:bottom w:val="none" w:sz="0" w:space="0" w:color="auto"/>
                        <w:right w:val="none" w:sz="0" w:space="0" w:color="auto"/>
                      </w:divBdr>
                      <w:divsChild>
                        <w:div w:id="137385973">
                          <w:marLeft w:val="0"/>
                          <w:marRight w:val="0"/>
                          <w:marTop w:val="0"/>
                          <w:marBottom w:val="0"/>
                          <w:divBdr>
                            <w:top w:val="none" w:sz="0" w:space="0" w:color="auto"/>
                            <w:left w:val="none" w:sz="0" w:space="0" w:color="auto"/>
                            <w:bottom w:val="none" w:sz="0" w:space="0" w:color="auto"/>
                            <w:right w:val="none" w:sz="0" w:space="0" w:color="auto"/>
                          </w:divBdr>
                          <w:divsChild>
                            <w:div w:id="407309663">
                              <w:marLeft w:val="0"/>
                              <w:marRight w:val="0"/>
                              <w:marTop w:val="0"/>
                              <w:marBottom w:val="0"/>
                              <w:divBdr>
                                <w:top w:val="none" w:sz="0" w:space="0" w:color="auto"/>
                                <w:left w:val="none" w:sz="0" w:space="0" w:color="auto"/>
                                <w:bottom w:val="none" w:sz="0" w:space="0" w:color="auto"/>
                                <w:right w:val="none" w:sz="0" w:space="0" w:color="auto"/>
                              </w:divBdr>
                            </w:div>
                          </w:divsChild>
                        </w:div>
                        <w:div w:id="1781991727">
                          <w:marLeft w:val="0"/>
                          <w:marRight w:val="0"/>
                          <w:marTop w:val="0"/>
                          <w:marBottom w:val="0"/>
                          <w:divBdr>
                            <w:top w:val="none" w:sz="0" w:space="0" w:color="auto"/>
                            <w:left w:val="none" w:sz="0" w:space="0" w:color="auto"/>
                            <w:bottom w:val="none" w:sz="0" w:space="0" w:color="auto"/>
                            <w:right w:val="none" w:sz="0" w:space="0" w:color="auto"/>
                          </w:divBdr>
                        </w:div>
                        <w:div w:id="1972128109">
                          <w:marLeft w:val="0"/>
                          <w:marRight w:val="0"/>
                          <w:marTop w:val="0"/>
                          <w:marBottom w:val="0"/>
                          <w:divBdr>
                            <w:top w:val="none" w:sz="0" w:space="0" w:color="auto"/>
                            <w:left w:val="none" w:sz="0" w:space="0" w:color="auto"/>
                            <w:bottom w:val="none" w:sz="0" w:space="0" w:color="auto"/>
                            <w:right w:val="none" w:sz="0" w:space="0" w:color="auto"/>
                          </w:divBdr>
                          <w:divsChild>
                            <w:div w:id="1449738674">
                              <w:marLeft w:val="0"/>
                              <w:marRight w:val="0"/>
                              <w:marTop w:val="0"/>
                              <w:marBottom w:val="0"/>
                              <w:divBdr>
                                <w:top w:val="none" w:sz="0" w:space="0" w:color="auto"/>
                                <w:left w:val="none" w:sz="0" w:space="0" w:color="auto"/>
                                <w:bottom w:val="none" w:sz="0" w:space="0" w:color="auto"/>
                                <w:right w:val="none" w:sz="0" w:space="0" w:color="auto"/>
                              </w:divBdr>
                            </w:div>
                          </w:divsChild>
                        </w:div>
                        <w:div w:id="1749381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697077">
                  <w:marLeft w:val="0"/>
                  <w:marRight w:val="0"/>
                  <w:marTop w:val="0"/>
                  <w:marBottom w:val="0"/>
                  <w:divBdr>
                    <w:top w:val="none" w:sz="0" w:space="0" w:color="auto"/>
                    <w:left w:val="none" w:sz="0" w:space="0" w:color="auto"/>
                    <w:bottom w:val="none" w:sz="0" w:space="0" w:color="auto"/>
                    <w:right w:val="none" w:sz="0" w:space="0" w:color="auto"/>
                  </w:divBdr>
                  <w:divsChild>
                    <w:div w:id="1402483656">
                      <w:marLeft w:val="0"/>
                      <w:marRight w:val="0"/>
                      <w:marTop w:val="0"/>
                      <w:marBottom w:val="0"/>
                      <w:divBdr>
                        <w:top w:val="none" w:sz="0" w:space="0" w:color="auto"/>
                        <w:left w:val="none" w:sz="0" w:space="0" w:color="auto"/>
                        <w:bottom w:val="none" w:sz="0" w:space="0" w:color="auto"/>
                        <w:right w:val="none" w:sz="0" w:space="0" w:color="auto"/>
                      </w:divBdr>
                    </w:div>
                  </w:divsChild>
                </w:div>
                <w:div w:id="1133407214">
                  <w:marLeft w:val="0"/>
                  <w:marRight w:val="0"/>
                  <w:marTop w:val="0"/>
                  <w:marBottom w:val="0"/>
                  <w:divBdr>
                    <w:top w:val="none" w:sz="0" w:space="0" w:color="auto"/>
                    <w:left w:val="none" w:sz="0" w:space="0" w:color="auto"/>
                    <w:bottom w:val="none" w:sz="0" w:space="0" w:color="auto"/>
                    <w:right w:val="none" w:sz="0" w:space="0" w:color="auto"/>
                  </w:divBdr>
                </w:div>
                <w:div w:id="653610401">
                  <w:marLeft w:val="0"/>
                  <w:marRight w:val="0"/>
                  <w:marTop w:val="0"/>
                  <w:marBottom w:val="0"/>
                  <w:divBdr>
                    <w:top w:val="none" w:sz="0" w:space="0" w:color="auto"/>
                    <w:left w:val="none" w:sz="0" w:space="0" w:color="auto"/>
                    <w:bottom w:val="none" w:sz="0" w:space="0" w:color="auto"/>
                    <w:right w:val="none" w:sz="0" w:space="0" w:color="auto"/>
                  </w:divBdr>
                </w:div>
                <w:div w:id="939141745">
                  <w:marLeft w:val="0"/>
                  <w:marRight w:val="0"/>
                  <w:marTop w:val="0"/>
                  <w:marBottom w:val="0"/>
                  <w:divBdr>
                    <w:top w:val="none" w:sz="0" w:space="0" w:color="auto"/>
                    <w:left w:val="none" w:sz="0" w:space="0" w:color="auto"/>
                    <w:bottom w:val="none" w:sz="0" w:space="0" w:color="auto"/>
                    <w:right w:val="none" w:sz="0" w:space="0" w:color="auto"/>
                  </w:divBdr>
                </w:div>
                <w:div w:id="975333226">
                  <w:marLeft w:val="0"/>
                  <w:marRight w:val="0"/>
                  <w:marTop w:val="0"/>
                  <w:marBottom w:val="0"/>
                  <w:divBdr>
                    <w:top w:val="none" w:sz="0" w:space="0" w:color="auto"/>
                    <w:left w:val="none" w:sz="0" w:space="0" w:color="auto"/>
                    <w:bottom w:val="none" w:sz="0" w:space="0" w:color="auto"/>
                    <w:right w:val="none" w:sz="0" w:space="0" w:color="auto"/>
                  </w:divBdr>
                </w:div>
                <w:div w:id="2099133041">
                  <w:marLeft w:val="0"/>
                  <w:marRight w:val="0"/>
                  <w:marTop w:val="0"/>
                  <w:marBottom w:val="0"/>
                  <w:divBdr>
                    <w:top w:val="none" w:sz="0" w:space="0" w:color="auto"/>
                    <w:left w:val="none" w:sz="0" w:space="0" w:color="auto"/>
                    <w:bottom w:val="none" w:sz="0" w:space="0" w:color="auto"/>
                    <w:right w:val="none" w:sz="0" w:space="0" w:color="auto"/>
                  </w:divBdr>
                </w:div>
                <w:div w:id="360739097">
                  <w:marLeft w:val="0"/>
                  <w:marRight w:val="0"/>
                  <w:marTop w:val="0"/>
                  <w:marBottom w:val="0"/>
                  <w:divBdr>
                    <w:top w:val="none" w:sz="0" w:space="0" w:color="auto"/>
                    <w:left w:val="none" w:sz="0" w:space="0" w:color="auto"/>
                    <w:bottom w:val="none" w:sz="0" w:space="0" w:color="auto"/>
                    <w:right w:val="none" w:sz="0" w:space="0" w:color="auto"/>
                  </w:divBdr>
                </w:div>
                <w:div w:id="2052226572">
                  <w:marLeft w:val="0"/>
                  <w:marRight w:val="0"/>
                  <w:marTop w:val="0"/>
                  <w:marBottom w:val="0"/>
                  <w:divBdr>
                    <w:top w:val="none" w:sz="0" w:space="0" w:color="auto"/>
                    <w:left w:val="none" w:sz="0" w:space="0" w:color="auto"/>
                    <w:bottom w:val="none" w:sz="0" w:space="0" w:color="auto"/>
                    <w:right w:val="none" w:sz="0" w:space="0" w:color="auto"/>
                  </w:divBdr>
                </w:div>
                <w:div w:id="968054901">
                  <w:marLeft w:val="0"/>
                  <w:marRight w:val="0"/>
                  <w:marTop w:val="0"/>
                  <w:marBottom w:val="0"/>
                  <w:divBdr>
                    <w:top w:val="none" w:sz="0" w:space="0" w:color="auto"/>
                    <w:left w:val="none" w:sz="0" w:space="0" w:color="auto"/>
                    <w:bottom w:val="none" w:sz="0" w:space="0" w:color="auto"/>
                    <w:right w:val="none" w:sz="0" w:space="0" w:color="auto"/>
                  </w:divBdr>
                </w:div>
                <w:div w:id="610478841">
                  <w:marLeft w:val="0"/>
                  <w:marRight w:val="0"/>
                  <w:marTop w:val="0"/>
                  <w:marBottom w:val="0"/>
                  <w:divBdr>
                    <w:top w:val="none" w:sz="0" w:space="0" w:color="auto"/>
                    <w:left w:val="none" w:sz="0" w:space="0" w:color="auto"/>
                    <w:bottom w:val="none" w:sz="0" w:space="0" w:color="auto"/>
                    <w:right w:val="none" w:sz="0" w:space="0" w:color="auto"/>
                  </w:divBdr>
                </w:div>
                <w:div w:id="476923950">
                  <w:marLeft w:val="0"/>
                  <w:marRight w:val="0"/>
                  <w:marTop w:val="0"/>
                  <w:marBottom w:val="0"/>
                  <w:divBdr>
                    <w:top w:val="none" w:sz="0" w:space="0" w:color="auto"/>
                    <w:left w:val="none" w:sz="0" w:space="0" w:color="auto"/>
                    <w:bottom w:val="none" w:sz="0" w:space="0" w:color="auto"/>
                    <w:right w:val="none" w:sz="0" w:space="0" w:color="auto"/>
                  </w:divBdr>
                </w:div>
                <w:div w:id="921305158">
                  <w:marLeft w:val="0"/>
                  <w:marRight w:val="0"/>
                  <w:marTop w:val="0"/>
                  <w:marBottom w:val="0"/>
                  <w:divBdr>
                    <w:top w:val="none" w:sz="0" w:space="0" w:color="auto"/>
                    <w:left w:val="none" w:sz="0" w:space="0" w:color="auto"/>
                    <w:bottom w:val="none" w:sz="0" w:space="0" w:color="auto"/>
                    <w:right w:val="none" w:sz="0" w:space="0" w:color="auto"/>
                  </w:divBdr>
                  <w:divsChild>
                    <w:div w:id="8645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1854">
              <w:marLeft w:val="0"/>
              <w:marRight w:val="0"/>
              <w:marTop w:val="0"/>
              <w:marBottom w:val="0"/>
              <w:divBdr>
                <w:top w:val="none" w:sz="0" w:space="0" w:color="auto"/>
                <w:left w:val="none" w:sz="0" w:space="0" w:color="auto"/>
                <w:bottom w:val="none" w:sz="0" w:space="0" w:color="auto"/>
                <w:right w:val="none" w:sz="0" w:space="0" w:color="auto"/>
              </w:divBdr>
              <w:divsChild>
                <w:div w:id="1215041994">
                  <w:marLeft w:val="0"/>
                  <w:marRight w:val="0"/>
                  <w:marTop w:val="0"/>
                  <w:marBottom w:val="0"/>
                  <w:divBdr>
                    <w:top w:val="none" w:sz="0" w:space="0" w:color="auto"/>
                    <w:left w:val="none" w:sz="0" w:space="0" w:color="auto"/>
                    <w:bottom w:val="none" w:sz="0" w:space="0" w:color="auto"/>
                    <w:right w:val="none" w:sz="0" w:space="0" w:color="auto"/>
                  </w:divBdr>
                </w:div>
                <w:div w:id="2755324">
                  <w:marLeft w:val="0"/>
                  <w:marRight w:val="0"/>
                  <w:marTop w:val="0"/>
                  <w:marBottom w:val="0"/>
                  <w:divBdr>
                    <w:top w:val="none" w:sz="0" w:space="0" w:color="auto"/>
                    <w:left w:val="none" w:sz="0" w:space="0" w:color="auto"/>
                    <w:bottom w:val="none" w:sz="0" w:space="0" w:color="auto"/>
                    <w:right w:val="none" w:sz="0" w:space="0" w:color="auto"/>
                  </w:divBdr>
                  <w:divsChild>
                    <w:div w:id="1989941139">
                      <w:marLeft w:val="0"/>
                      <w:marRight w:val="0"/>
                      <w:marTop w:val="0"/>
                      <w:marBottom w:val="0"/>
                      <w:divBdr>
                        <w:top w:val="none" w:sz="0" w:space="0" w:color="auto"/>
                        <w:left w:val="none" w:sz="0" w:space="0" w:color="auto"/>
                        <w:bottom w:val="none" w:sz="0" w:space="0" w:color="auto"/>
                        <w:right w:val="none" w:sz="0" w:space="0" w:color="auto"/>
                      </w:divBdr>
                    </w:div>
                  </w:divsChild>
                </w:div>
                <w:div w:id="1479692767">
                  <w:marLeft w:val="0"/>
                  <w:marRight w:val="0"/>
                  <w:marTop w:val="300"/>
                  <w:marBottom w:val="0"/>
                  <w:divBdr>
                    <w:top w:val="none" w:sz="0" w:space="0" w:color="auto"/>
                    <w:left w:val="none" w:sz="0" w:space="0" w:color="auto"/>
                    <w:bottom w:val="none" w:sz="0" w:space="0" w:color="auto"/>
                    <w:right w:val="none" w:sz="0" w:space="0" w:color="auto"/>
                  </w:divBdr>
                  <w:divsChild>
                    <w:div w:id="1195851173">
                      <w:marLeft w:val="0"/>
                      <w:marRight w:val="0"/>
                      <w:marTop w:val="0"/>
                      <w:marBottom w:val="0"/>
                      <w:divBdr>
                        <w:top w:val="none" w:sz="0" w:space="0" w:color="auto"/>
                        <w:left w:val="none" w:sz="0" w:space="0" w:color="auto"/>
                        <w:bottom w:val="none" w:sz="0" w:space="0" w:color="auto"/>
                        <w:right w:val="none" w:sz="0" w:space="0" w:color="auto"/>
                      </w:divBdr>
                      <w:divsChild>
                        <w:div w:id="1592470906">
                          <w:marLeft w:val="0"/>
                          <w:marRight w:val="0"/>
                          <w:marTop w:val="0"/>
                          <w:marBottom w:val="0"/>
                          <w:divBdr>
                            <w:top w:val="none" w:sz="0" w:space="0" w:color="auto"/>
                            <w:left w:val="none" w:sz="0" w:space="0" w:color="auto"/>
                            <w:bottom w:val="none" w:sz="0" w:space="0" w:color="auto"/>
                            <w:right w:val="none" w:sz="0" w:space="0" w:color="auto"/>
                          </w:divBdr>
                        </w:div>
                        <w:div w:id="1398358576">
                          <w:marLeft w:val="0"/>
                          <w:marRight w:val="0"/>
                          <w:marTop w:val="0"/>
                          <w:marBottom w:val="0"/>
                          <w:divBdr>
                            <w:top w:val="none" w:sz="0" w:space="0" w:color="auto"/>
                            <w:left w:val="none" w:sz="0" w:space="0" w:color="auto"/>
                            <w:bottom w:val="none" w:sz="0" w:space="0" w:color="auto"/>
                            <w:right w:val="none" w:sz="0" w:space="0" w:color="auto"/>
                          </w:divBdr>
                          <w:divsChild>
                            <w:div w:id="7320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7283">
                      <w:marLeft w:val="0"/>
                      <w:marRight w:val="0"/>
                      <w:marTop w:val="0"/>
                      <w:marBottom w:val="0"/>
                      <w:divBdr>
                        <w:top w:val="single" w:sz="6" w:space="11" w:color="C8C8C8"/>
                        <w:left w:val="single" w:sz="6" w:space="15" w:color="C8C8C8"/>
                        <w:bottom w:val="single" w:sz="6" w:space="11" w:color="C8C8C8"/>
                        <w:right w:val="single" w:sz="6" w:space="15" w:color="C8C8C8"/>
                      </w:divBdr>
                    </w:div>
                    <w:div w:id="39938555">
                      <w:marLeft w:val="0"/>
                      <w:marRight w:val="0"/>
                      <w:marTop w:val="0"/>
                      <w:marBottom w:val="0"/>
                      <w:divBdr>
                        <w:top w:val="none" w:sz="0" w:space="0" w:color="auto"/>
                        <w:left w:val="none" w:sz="0" w:space="0" w:color="auto"/>
                        <w:bottom w:val="none" w:sz="0" w:space="0" w:color="auto"/>
                        <w:right w:val="none" w:sz="0" w:space="0" w:color="auto"/>
                      </w:divBdr>
                      <w:divsChild>
                        <w:div w:id="204223418">
                          <w:marLeft w:val="0"/>
                          <w:marRight w:val="0"/>
                          <w:marTop w:val="0"/>
                          <w:marBottom w:val="0"/>
                          <w:divBdr>
                            <w:top w:val="none" w:sz="0" w:space="0" w:color="auto"/>
                            <w:left w:val="none" w:sz="0" w:space="0" w:color="auto"/>
                            <w:bottom w:val="none" w:sz="0" w:space="0" w:color="auto"/>
                            <w:right w:val="none" w:sz="0" w:space="0" w:color="auto"/>
                          </w:divBdr>
                          <w:divsChild>
                            <w:div w:id="514079718">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436870444">
          <w:marLeft w:val="0"/>
          <w:marRight w:val="0"/>
          <w:marTop w:val="0"/>
          <w:marBottom w:val="0"/>
          <w:divBdr>
            <w:top w:val="none" w:sz="0" w:space="0" w:color="auto"/>
            <w:left w:val="none" w:sz="0" w:space="0" w:color="auto"/>
            <w:bottom w:val="none" w:sz="0" w:space="0" w:color="auto"/>
            <w:right w:val="none" w:sz="0" w:space="0" w:color="auto"/>
          </w:divBdr>
        </w:div>
      </w:divsChild>
    </w:div>
    <w:div w:id="784547337">
      <w:bodyDiv w:val="1"/>
      <w:marLeft w:val="0"/>
      <w:marRight w:val="0"/>
      <w:marTop w:val="0"/>
      <w:marBottom w:val="0"/>
      <w:divBdr>
        <w:top w:val="none" w:sz="0" w:space="0" w:color="auto"/>
        <w:left w:val="none" w:sz="0" w:space="0" w:color="auto"/>
        <w:bottom w:val="none" w:sz="0" w:space="0" w:color="auto"/>
        <w:right w:val="none" w:sz="0" w:space="0" w:color="auto"/>
      </w:divBdr>
    </w:div>
    <w:div w:id="786126164">
      <w:bodyDiv w:val="1"/>
      <w:marLeft w:val="0"/>
      <w:marRight w:val="0"/>
      <w:marTop w:val="0"/>
      <w:marBottom w:val="0"/>
      <w:divBdr>
        <w:top w:val="none" w:sz="0" w:space="0" w:color="auto"/>
        <w:left w:val="none" w:sz="0" w:space="0" w:color="auto"/>
        <w:bottom w:val="none" w:sz="0" w:space="0" w:color="auto"/>
        <w:right w:val="none" w:sz="0" w:space="0" w:color="auto"/>
      </w:divBdr>
      <w:divsChild>
        <w:div w:id="1266575804">
          <w:marLeft w:val="0"/>
          <w:marRight w:val="0"/>
          <w:marTop w:val="0"/>
          <w:marBottom w:val="0"/>
          <w:divBdr>
            <w:top w:val="none" w:sz="0" w:space="0" w:color="auto"/>
            <w:left w:val="none" w:sz="0" w:space="0" w:color="auto"/>
            <w:bottom w:val="none" w:sz="0" w:space="0" w:color="auto"/>
            <w:right w:val="none" w:sz="0" w:space="0" w:color="auto"/>
          </w:divBdr>
        </w:div>
        <w:div w:id="2103062459">
          <w:marLeft w:val="0"/>
          <w:marRight w:val="0"/>
          <w:marTop w:val="0"/>
          <w:marBottom w:val="0"/>
          <w:divBdr>
            <w:top w:val="none" w:sz="0" w:space="0" w:color="auto"/>
            <w:left w:val="none" w:sz="0" w:space="0" w:color="auto"/>
            <w:bottom w:val="none" w:sz="0" w:space="0" w:color="auto"/>
            <w:right w:val="none" w:sz="0" w:space="0" w:color="auto"/>
          </w:divBdr>
        </w:div>
      </w:divsChild>
    </w:div>
    <w:div w:id="786583622">
      <w:bodyDiv w:val="1"/>
      <w:marLeft w:val="0"/>
      <w:marRight w:val="0"/>
      <w:marTop w:val="0"/>
      <w:marBottom w:val="0"/>
      <w:divBdr>
        <w:top w:val="none" w:sz="0" w:space="0" w:color="auto"/>
        <w:left w:val="none" w:sz="0" w:space="0" w:color="auto"/>
        <w:bottom w:val="none" w:sz="0" w:space="0" w:color="auto"/>
        <w:right w:val="none" w:sz="0" w:space="0" w:color="auto"/>
      </w:divBdr>
    </w:div>
    <w:div w:id="796752639">
      <w:bodyDiv w:val="1"/>
      <w:marLeft w:val="0"/>
      <w:marRight w:val="0"/>
      <w:marTop w:val="0"/>
      <w:marBottom w:val="0"/>
      <w:divBdr>
        <w:top w:val="none" w:sz="0" w:space="0" w:color="auto"/>
        <w:left w:val="none" w:sz="0" w:space="0" w:color="auto"/>
        <w:bottom w:val="none" w:sz="0" w:space="0" w:color="auto"/>
        <w:right w:val="none" w:sz="0" w:space="0" w:color="auto"/>
      </w:divBdr>
    </w:div>
    <w:div w:id="813790825">
      <w:bodyDiv w:val="1"/>
      <w:marLeft w:val="0"/>
      <w:marRight w:val="0"/>
      <w:marTop w:val="0"/>
      <w:marBottom w:val="0"/>
      <w:divBdr>
        <w:top w:val="none" w:sz="0" w:space="0" w:color="auto"/>
        <w:left w:val="none" w:sz="0" w:space="0" w:color="auto"/>
        <w:bottom w:val="none" w:sz="0" w:space="0" w:color="auto"/>
        <w:right w:val="none" w:sz="0" w:space="0" w:color="auto"/>
      </w:divBdr>
    </w:div>
    <w:div w:id="814640328">
      <w:bodyDiv w:val="1"/>
      <w:marLeft w:val="0"/>
      <w:marRight w:val="0"/>
      <w:marTop w:val="0"/>
      <w:marBottom w:val="0"/>
      <w:divBdr>
        <w:top w:val="none" w:sz="0" w:space="0" w:color="auto"/>
        <w:left w:val="none" w:sz="0" w:space="0" w:color="auto"/>
        <w:bottom w:val="none" w:sz="0" w:space="0" w:color="auto"/>
        <w:right w:val="none" w:sz="0" w:space="0" w:color="auto"/>
      </w:divBdr>
    </w:div>
    <w:div w:id="820005847">
      <w:bodyDiv w:val="1"/>
      <w:marLeft w:val="0"/>
      <w:marRight w:val="0"/>
      <w:marTop w:val="0"/>
      <w:marBottom w:val="0"/>
      <w:divBdr>
        <w:top w:val="none" w:sz="0" w:space="0" w:color="auto"/>
        <w:left w:val="none" w:sz="0" w:space="0" w:color="auto"/>
        <w:bottom w:val="none" w:sz="0" w:space="0" w:color="auto"/>
        <w:right w:val="none" w:sz="0" w:space="0" w:color="auto"/>
      </w:divBdr>
    </w:div>
    <w:div w:id="821846077">
      <w:bodyDiv w:val="1"/>
      <w:marLeft w:val="0"/>
      <w:marRight w:val="0"/>
      <w:marTop w:val="0"/>
      <w:marBottom w:val="0"/>
      <w:divBdr>
        <w:top w:val="none" w:sz="0" w:space="0" w:color="auto"/>
        <w:left w:val="none" w:sz="0" w:space="0" w:color="auto"/>
        <w:bottom w:val="none" w:sz="0" w:space="0" w:color="auto"/>
        <w:right w:val="none" w:sz="0" w:space="0" w:color="auto"/>
      </w:divBdr>
      <w:divsChild>
        <w:div w:id="2132430374">
          <w:marLeft w:val="0"/>
          <w:marRight w:val="0"/>
          <w:marTop w:val="0"/>
          <w:marBottom w:val="0"/>
          <w:divBdr>
            <w:top w:val="none" w:sz="0" w:space="0" w:color="auto"/>
            <w:left w:val="none" w:sz="0" w:space="0" w:color="auto"/>
            <w:bottom w:val="none" w:sz="0" w:space="0" w:color="auto"/>
            <w:right w:val="none" w:sz="0" w:space="0" w:color="auto"/>
          </w:divBdr>
        </w:div>
      </w:divsChild>
    </w:div>
    <w:div w:id="823860406">
      <w:bodyDiv w:val="1"/>
      <w:marLeft w:val="0"/>
      <w:marRight w:val="0"/>
      <w:marTop w:val="0"/>
      <w:marBottom w:val="0"/>
      <w:divBdr>
        <w:top w:val="none" w:sz="0" w:space="0" w:color="auto"/>
        <w:left w:val="none" w:sz="0" w:space="0" w:color="auto"/>
        <w:bottom w:val="none" w:sz="0" w:space="0" w:color="auto"/>
        <w:right w:val="none" w:sz="0" w:space="0" w:color="auto"/>
      </w:divBdr>
    </w:div>
    <w:div w:id="828862222">
      <w:bodyDiv w:val="1"/>
      <w:marLeft w:val="0"/>
      <w:marRight w:val="0"/>
      <w:marTop w:val="0"/>
      <w:marBottom w:val="0"/>
      <w:divBdr>
        <w:top w:val="none" w:sz="0" w:space="0" w:color="auto"/>
        <w:left w:val="none" w:sz="0" w:space="0" w:color="auto"/>
        <w:bottom w:val="none" w:sz="0" w:space="0" w:color="auto"/>
        <w:right w:val="none" w:sz="0" w:space="0" w:color="auto"/>
      </w:divBdr>
    </w:div>
    <w:div w:id="828906623">
      <w:bodyDiv w:val="1"/>
      <w:marLeft w:val="0"/>
      <w:marRight w:val="0"/>
      <w:marTop w:val="0"/>
      <w:marBottom w:val="0"/>
      <w:divBdr>
        <w:top w:val="none" w:sz="0" w:space="0" w:color="auto"/>
        <w:left w:val="none" w:sz="0" w:space="0" w:color="auto"/>
        <w:bottom w:val="none" w:sz="0" w:space="0" w:color="auto"/>
        <w:right w:val="none" w:sz="0" w:space="0" w:color="auto"/>
      </w:divBdr>
    </w:div>
    <w:div w:id="831064216">
      <w:bodyDiv w:val="1"/>
      <w:marLeft w:val="0"/>
      <w:marRight w:val="0"/>
      <w:marTop w:val="0"/>
      <w:marBottom w:val="0"/>
      <w:divBdr>
        <w:top w:val="none" w:sz="0" w:space="0" w:color="auto"/>
        <w:left w:val="none" w:sz="0" w:space="0" w:color="auto"/>
        <w:bottom w:val="none" w:sz="0" w:space="0" w:color="auto"/>
        <w:right w:val="none" w:sz="0" w:space="0" w:color="auto"/>
      </w:divBdr>
    </w:div>
    <w:div w:id="840508598">
      <w:bodyDiv w:val="1"/>
      <w:marLeft w:val="0"/>
      <w:marRight w:val="0"/>
      <w:marTop w:val="0"/>
      <w:marBottom w:val="0"/>
      <w:divBdr>
        <w:top w:val="none" w:sz="0" w:space="0" w:color="auto"/>
        <w:left w:val="none" w:sz="0" w:space="0" w:color="auto"/>
        <w:bottom w:val="none" w:sz="0" w:space="0" w:color="auto"/>
        <w:right w:val="none" w:sz="0" w:space="0" w:color="auto"/>
      </w:divBdr>
    </w:div>
    <w:div w:id="842816471">
      <w:bodyDiv w:val="1"/>
      <w:marLeft w:val="0"/>
      <w:marRight w:val="0"/>
      <w:marTop w:val="0"/>
      <w:marBottom w:val="0"/>
      <w:divBdr>
        <w:top w:val="none" w:sz="0" w:space="0" w:color="auto"/>
        <w:left w:val="none" w:sz="0" w:space="0" w:color="auto"/>
        <w:bottom w:val="none" w:sz="0" w:space="0" w:color="auto"/>
        <w:right w:val="none" w:sz="0" w:space="0" w:color="auto"/>
      </w:divBdr>
      <w:divsChild>
        <w:div w:id="1890460108">
          <w:marLeft w:val="336"/>
          <w:marRight w:val="0"/>
          <w:marTop w:val="120"/>
          <w:marBottom w:val="312"/>
          <w:divBdr>
            <w:top w:val="none" w:sz="0" w:space="0" w:color="auto"/>
            <w:left w:val="none" w:sz="0" w:space="0" w:color="auto"/>
            <w:bottom w:val="none" w:sz="0" w:space="0" w:color="auto"/>
            <w:right w:val="none" w:sz="0" w:space="0" w:color="auto"/>
          </w:divBdr>
          <w:divsChild>
            <w:div w:id="503474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0068496">
      <w:bodyDiv w:val="1"/>
      <w:marLeft w:val="0"/>
      <w:marRight w:val="0"/>
      <w:marTop w:val="0"/>
      <w:marBottom w:val="0"/>
      <w:divBdr>
        <w:top w:val="none" w:sz="0" w:space="0" w:color="auto"/>
        <w:left w:val="none" w:sz="0" w:space="0" w:color="auto"/>
        <w:bottom w:val="none" w:sz="0" w:space="0" w:color="auto"/>
        <w:right w:val="none" w:sz="0" w:space="0" w:color="auto"/>
      </w:divBdr>
      <w:divsChild>
        <w:div w:id="300963785">
          <w:marLeft w:val="0"/>
          <w:marRight w:val="0"/>
          <w:marTop w:val="0"/>
          <w:marBottom w:val="0"/>
          <w:divBdr>
            <w:top w:val="none" w:sz="0" w:space="0" w:color="auto"/>
            <w:left w:val="none" w:sz="0" w:space="0" w:color="auto"/>
            <w:bottom w:val="none" w:sz="0" w:space="0" w:color="auto"/>
            <w:right w:val="none" w:sz="0" w:space="0" w:color="auto"/>
          </w:divBdr>
          <w:divsChild>
            <w:div w:id="1136488430">
              <w:marLeft w:val="0"/>
              <w:marRight w:val="0"/>
              <w:marTop w:val="0"/>
              <w:marBottom w:val="0"/>
              <w:divBdr>
                <w:top w:val="none" w:sz="0" w:space="0" w:color="auto"/>
                <w:left w:val="none" w:sz="0" w:space="0" w:color="auto"/>
                <w:bottom w:val="none" w:sz="0" w:space="0" w:color="auto"/>
                <w:right w:val="none" w:sz="0" w:space="0" w:color="auto"/>
              </w:divBdr>
              <w:divsChild>
                <w:div w:id="1306620375">
                  <w:marLeft w:val="0"/>
                  <w:marRight w:val="0"/>
                  <w:marTop w:val="0"/>
                  <w:marBottom w:val="0"/>
                  <w:divBdr>
                    <w:top w:val="none" w:sz="0" w:space="0" w:color="auto"/>
                    <w:left w:val="none" w:sz="0" w:space="0" w:color="auto"/>
                    <w:bottom w:val="none" w:sz="0" w:space="0" w:color="auto"/>
                    <w:right w:val="none" w:sz="0" w:space="0" w:color="auto"/>
                  </w:divBdr>
                  <w:divsChild>
                    <w:div w:id="1714887956">
                      <w:marLeft w:val="0"/>
                      <w:marRight w:val="0"/>
                      <w:marTop w:val="0"/>
                      <w:marBottom w:val="0"/>
                      <w:divBdr>
                        <w:top w:val="none" w:sz="0" w:space="0" w:color="auto"/>
                        <w:left w:val="none" w:sz="0" w:space="0" w:color="auto"/>
                        <w:bottom w:val="none" w:sz="0" w:space="0" w:color="auto"/>
                        <w:right w:val="none" w:sz="0" w:space="0" w:color="auto"/>
                      </w:divBdr>
                      <w:divsChild>
                        <w:div w:id="1324554404">
                          <w:marLeft w:val="0"/>
                          <w:marRight w:val="0"/>
                          <w:marTop w:val="0"/>
                          <w:marBottom w:val="0"/>
                          <w:divBdr>
                            <w:top w:val="none" w:sz="0" w:space="0" w:color="auto"/>
                            <w:left w:val="none" w:sz="0" w:space="0" w:color="auto"/>
                            <w:bottom w:val="none" w:sz="0" w:space="0" w:color="auto"/>
                            <w:right w:val="none" w:sz="0" w:space="0" w:color="auto"/>
                          </w:divBdr>
                          <w:divsChild>
                            <w:div w:id="459961562">
                              <w:marLeft w:val="0"/>
                              <w:marRight w:val="0"/>
                              <w:marTop w:val="0"/>
                              <w:marBottom w:val="0"/>
                              <w:divBdr>
                                <w:top w:val="none" w:sz="0" w:space="0" w:color="auto"/>
                                <w:left w:val="none" w:sz="0" w:space="0" w:color="auto"/>
                                <w:bottom w:val="none" w:sz="0" w:space="0" w:color="auto"/>
                                <w:right w:val="none" w:sz="0" w:space="0" w:color="auto"/>
                              </w:divBdr>
                            </w:div>
                            <w:div w:id="1190795822">
                              <w:marLeft w:val="0"/>
                              <w:marRight w:val="0"/>
                              <w:marTop w:val="0"/>
                              <w:marBottom w:val="0"/>
                              <w:divBdr>
                                <w:top w:val="none" w:sz="0" w:space="0" w:color="auto"/>
                                <w:left w:val="none" w:sz="0" w:space="0" w:color="auto"/>
                                <w:bottom w:val="none" w:sz="0" w:space="0" w:color="auto"/>
                                <w:right w:val="none" w:sz="0" w:space="0" w:color="auto"/>
                              </w:divBdr>
                            </w:div>
                            <w:div w:id="1623414616">
                              <w:marLeft w:val="0"/>
                              <w:marRight w:val="0"/>
                              <w:marTop w:val="0"/>
                              <w:marBottom w:val="0"/>
                              <w:divBdr>
                                <w:top w:val="none" w:sz="0" w:space="0" w:color="auto"/>
                                <w:left w:val="none" w:sz="0" w:space="0" w:color="auto"/>
                                <w:bottom w:val="none" w:sz="0" w:space="0" w:color="auto"/>
                                <w:right w:val="none" w:sz="0" w:space="0" w:color="auto"/>
                              </w:divBdr>
                            </w:div>
                            <w:div w:id="1582451732">
                              <w:marLeft w:val="0"/>
                              <w:marRight w:val="0"/>
                              <w:marTop w:val="0"/>
                              <w:marBottom w:val="0"/>
                              <w:divBdr>
                                <w:top w:val="none" w:sz="0" w:space="0" w:color="auto"/>
                                <w:left w:val="none" w:sz="0" w:space="0" w:color="auto"/>
                                <w:bottom w:val="none" w:sz="0" w:space="0" w:color="auto"/>
                                <w:right w:val="none" w:sz="0" w:space="0" w:color="auto"/>
                              </w:divBdr>
                            </w:div>
                            <w:div w:id="663169428">
                              <w:marLeft w:val="0"/>
                              <w:marRight w:val="0"/>
                              <w:marTop w:val="0"/>
                              <w:marBottom w:val="0"/>
                              <w:divBdr>
                                <w:top w:val="none" w:sz="0" w:space="0" w:color="auto"/>
                                <w:left w:val="none" w:sz="0" w:space="0" w:color="auto"/>
                                <w:bottom w:val="none" w:sz="0" w:space="0" w:color="auto"/>
                                <w:right w:val="none" w:sz="0" w:space="0" w:color="auto"/>
                              </w:divBdr>
                            </w:div>
                            <w:div w:id="871453353">
                              <w:marLeft w:val="0"/>
                              <w:marRight w:val="0"/>
                              <w:marTop w:val="0"/>
                              <w:marBottom w:val="0"/>
                              <w:divBdr>
                                <w:top w:val="none" w:sz="0" w:space="0" w:color="auto"/>
                                <w:left w:val="none" w:sz="0" w:space="0" w:color="auto"/>
                                <w:bottom w:val="none" w:sz="0" w:space="0" w:color="auto"/>
                                <w:right w:val="none" w:sz="0" w:space="0" w:color="auto"/>
                              </w:divBdr>
                            </w:div>
                            <w:div w:id="879244051">
                              <w:marLeft w:val="0"/>
                              <w:marRight w:val="0"/>
                              <w:marTop w:val="0"/>
                              <w:marBottom w:val="0"/>
                              <w:divBdr>
                                <w:top w:val="none" w:sz="0" w:space="0" w:color="auto"/>
                                <w:left w:val="none" w:sz="0" w:space="0" w:color="auto"/>
                                <w:bottom w:val="none" w:sz="0" w:space="0" w:color="auto"/>
                                <w:right w:val="none" w:sz="0" w:space="0" w:color="auto"/>
                              </w:divBdr>
                            </w:div>
                            <w:div w:id="320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904">
                      <w:marLeft w:val="0"/>
                      <w:marRight w:val="0"/>
                      <w:marTop w:val="0"/>
                      <w:marBottom w:val="0"/>
                      <w:divBdr>
                        <w:top w:val="none" w:sz="0" w:space="0" w:color="auto"/>
                        <w:left w:val="none" w:sz="0" w:space="0" w:color="auto"/>
                        <w:bottom w:val="none" w:sz="0" w:space="0" w:color="auto"/>
                        <w:right w:val="none" w:sz="0" w:space="0" w:color="auto"/>
                      </w:divBdr>
                    </w:div>
                  </w:divsChild>
                </w:div>
                <w:div w:id="1170944479">
                  <w:marLeft w:val="0"/>
                  <w:marRight w:val="0"/>
                  <w:marTop w:val="0"/>
                  <w:marBottom w:val="0"/>
                  <w:divBdr>
                    <w:top w:val="none" w:sz="0" w:space="0" w:color="auto"/>
                    <w:left w:val="none" w:sz="0" w:space="0" w:color="auto"/>
                    <w:bottom w:val="none" w:sz="0" w:space="0" w:color="auto"/>
                    <w:right w:val="none" w:sz="0" w:space="0" w:color="auto"/>
                  </w:divBdr>
                  <w:divsChild>
                    <w:div w:id="1711147984">
                      <w:marLeft w:val="0"/>
                      <w:marRight w:val="0"/>
                      <w:marTop w:val="0"/>
                      <w:marBottom w:val="0"/>
                      <w:divBdr>
                        <w:top w:val="none" w:sz="0" w:space="0" w:color="auto"/>
                        <w:left w:val="none" w:sz="0" w:space="0" w:color="auto"/>
                        <w:bottom w:val="none" w:sz="0" w:space="0" w:color="auto"/>
                        <w:right w:val="none" w:sz="0" w:space="0" w:color="auto"/>
                      </w:divBdr>
                      <w:divsChild>
                        <w:div w:id="853031692">
                          <w:marLeft w:val="0"/>
                          <w:marRight w:val="0"/>
                          <w:marTop w:val="0"/>
                          <w:marBottom w:val="0"/>
                          <w:divBdr>
                            <w:top w:val="none" w:sz="0" w:space="0" w:color="auto"/>
                            <w:left w:val="none" w:sz="0" w:space="0" w:color="auto"/>
                            <w:bottom w:val="none" w:sz="0" w:space="0" w:color="auto"/>
                            <w:right w:val="none" w:sz="0" w:space="0" w:color="auto"/>
                          </w:divBdr>
                          <w:divsChild>
                            <w:div w:id="1612131953">
                              <w:marLeft w:val="0"/>
                              <w:marRight w:val="0"/>
                              <w:marTop w:val="0"/>
                              <w:marBottom w:val="0"/>
                              <w:divBdr>
                                <w:top w:val="none" w:sz="0" w:space="0" w:color="auto"/>
                                <w:left w:val="none" w:sz="0" w:space="0" w:color="auto"/>
                                <w:bottom w:val="none" w:sz="0" w:space="0" w:color="auto"/>
                                <w:right w:val="none" w:sz="0" w:space="0" w:color="auto"/>
                              </w:divBdr>
                            </w:div>
                          </w:divsChild>
                        </w:div>
                        <w:div w:id="1261446723">
                          <w:marLeft w:val="0"/>
                          <w:marRight w:val="0"/>
                          <w:marTop w:val="0"/>
                          <w:marBottom w:val="0"/>
                          <w:divBdr>
                            <w:top w:val="none" w:sz="0" w:space="0" w:color="auto"/>
                            <w:left w:val="none" w:sz="0" w:space="0" w:color="auto"/>
                            <w:bottom w:val="none" w:sz="0" w:space="0" w:color="auto"/>
                            <w:right w:val="none" w:sz="0" w:space="0" w:color="auto"/>
                          </w:divBdr>
                        </w:div>
                        <w:div w:id="57245326">
                          <w:marLeft w:val="0"/>
                          <w:marRight w:val="0"/>
                          <w:marTop w:val="0"/>
                          <w:marBottom w:val="0"/>
                          <w:divBdr>
                            <w:top w:val="none" w:sz="0" w:space="0" w:color="auto"/>
                            <w:left w:val="none" w:sz="0" w:space="0" w:color="auto"/>
                            <w:bottom w:val="none" w:sz="0" w:space="0" w:color="auto"/>
                            <w:right w:val="none" w:sz="0" w:space="0" w:color="auto"/>
                          </w:divBdr>
                          <w:divsChild>
                            <w:div w:id="1979531372">
                              <w:marLeft w:val="0"/>
                              <w:marRight w:val="0"/>
                              <w:marTop w:val="0"/>
                              <w:marBottom w:val="0"/>
                              <w:divBdr>
                                <w:top w:val="none" w:sz="0" w:space="0" w:color="auto"/>
                                <w:left w:val="none" w:sz="0" w:space="0" w:color="auto"/>
                                <w:bottom w:val="none" w:sz="0" w:space="0" w:color="auto"/>
                                <w:right w:val="none" w:sz="0" w:space="0" w:color="auto"/>
                              </w:divBdr>
                            </w:div>
                          </w:divsChild>
                        </w:div>
                        <w:div w:id="12471141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3014022">
                  <w:marLeft w:val="0"/>
                  <w:marRight w:val="0"/>
                  <w:marTop w:val="0"/>
                  <w:marBottom w:val="0"/>
                  <w:divBdr>
                    <w:top w:val="none" w:sz="0" w:space="0" w:color="auto"/>
                    <w:left w:val="none" w:sz="0" w:space="0" w:color="auto"/>
                    <w:bottom w:val="none" w:sz="0" w:space="0" w:color="auto"/>
                    <w:right w:val="none" w:sz="0" w:space="0" w:color="auto"/>
                  </w:divBdr>
                  <w:divsChild>
                    <w:div w:id="1180507124">
                      <w:marLeft w:val="0"/>
                      <w:marRight w:val="0"/>
                      <w:marTop w:val="0"/>
                      <w:marBottom w:val="0"/>
                      <w:divBdr>
                        <w:top w:val="none" w:sz="0" w:space="0" w:color="auto"/>
                        <w:left w:val="none" w:sz="0" w:space="0" w:color="auto"/>
                        <w:bottom w:val="none" w:sz="0" w:space="0" w:color="auto"/>
                        <w:right w:val="none" w:sz="0" w:space="0" w:color="auto"/>
                      </w:divBdr>
                    </w:div>
                  </w:divsChild>
                </w:div>
                <w:div w:id="730734441">
                  <w:marLeft w:val="0"/>
                  <w:marRight w:val="0"/>
                  <w:marTop w:val="0"/>
                  <w:marBottom w:val="0"/>
                  <w:divBdr>
                    <w:top w:val="none" w:sz="0" w:space="0" w:color="auto"/>
                    <w:left w:val="none" w:sz="0" w:space="0" w:color="auto"/>
                    <w:bottom w:val="none" w:sz="0" w:space="0" w:color="auto"/>
                    <w:right w:val="none" w:sz="0" w:space="0" w:color="auto"/>
                  </w:divBdr>
                </w:div>
                <w:div w:id="330913728">
                  <w:marLeft w:val="0"/>
                  <w:marRight w:val="0"/>
                  <w:marTop w:val="0"/>
                  <w:marBottom w:val="0"/>
                  <w:divBdr>
                    <w:top w:val="none" w:sz="0" w:space="0" w:color="auto"/>
                    <w:left w:val="none" w:sz="0" w:space="0" w:color="auto"/>
                    <w:bottom w:val="none" w:sz="0" w:space="0" w:color="auto"/>
                    <w:right w:val="none" w:sz="0" w:space="0" w:color="auto"/>
                  </w:divBdr>
                </w:div>
                <w:div w:id="1951624971">
                  <w:marLeft w:val="0"/>
                  <w:marRight w:val="0"/>
                  <w:marTop w:val="0"/>
                  <w:marBottom w:val="0"/>
                  <w:divBdr>
                    <w:top w:val="none" w:sz="0" w:space="0" w:color="auto"/>
                    <w:left w:val="none" w:sz="0" w:space="0" w:color="auto"/>
                    <w:bottom w:val="none" w:sz="0" w:space="0" w:color="auto"/>
                    <w:right w:val="none" w:sz="0" w:space="0" w:color="auto"/>
                  </w:divBdr>
                </w:div>
                <w:div w:id="687485202">
                  <w:marLeft w:val="0"/>
                  <w:marRight w:val="0"/>
                  <w:marTop w:val="0"/>
                  <w:marBottom w:val="0"/>
                  <w:divBdr>
                    <w:top w:val="none" w:sz="0" w:space="0" w:color="auto"/>
                    <w:left w:val="none" w:sz="0" w:space="0" w:color="auto"/>
                    <w:bottom w:val="none" w:sz="0" w:space="0" w:color="auto"/>
                    <w:right w:val="none" w:sz="0" w:space="0" w:color="auto"/>
                  </w:divBdr>
                </w:div>
                <w:div w:id="244345468">
                  <w:marLeft w:val="0"/>
                  <w:marRight w:val="0"/>
                  <w:marTop w:val="0"/>
                  <w:marBottom w:val="0"/>
                  <w:divBdr>
                    <w:top w:val="none" w:sz="0" w:space="0" w:color="auto"/>
                    <w:left w:val="none" w:sz="0" w:space="0" w:color="auto"/>
                    <w:bottom w:val="none" w:sz="0" w:space="0" w:color="auto"/>
                    <w:right w:val="none" w:sz="0" w:space="0" w:color="auto"/>
                  </w:divBdr>
                </w:div>
                <w:div w:id="1102606917">
                  <w:marLeft w:val="0"/>
                  <w:marRight w:val="0"/>
                  <w:marTop w:val="0"/>
                  <w:marBottom w:val="0"/>
                  <w:divBdr>
                    <w:top w:val="none" w:sz="0" w:space="0" w:color="auto"/>
                    <w:left w:val="none" w:sz="0" w:space="0" w:color="auto"/>
                    <w:bottom w:val="none" w:sz="0" w:space="0" w:color="auto"/>
                    <w:right w:val="none" w:sz="0" w:space="0" w:color="auto"/>
                  </w:divBdr>
                </w:div>
                <w:div w:id="1842088606">
                  <w:marLeft w:val="0"/>
                  <w:marRight w:val="0"/>
                  <w:marTop w:val="0"/>
                  <w:marBottom w:val="0"/>
                  <w:divBdr>
                    <w:top w:val="none" w:sz="0" w:space="0" w:color="auto"/>
                    <w:left w:val="none" w:sz="0" w:space="0" w:color="auto"/>
                    <w:bottom w:val="none" w:sz="0" w:space="0" w:color="auto"/>
                    <w:right w:val="none" w:sz="0" w:space="0" w:color="auto"/>
                  </w:divBdr>
                </w:div>
                <w:div w:id="1337806987">
                  <w:marLeft w:val="0"/>
                  <w:marRight w:val="0"/>
                  <w:marTop w:val="0"/>
                  <w:marBottom w:val="0"/>
                  <w:divBdr>
                    <w:top w:val="none" w:sz="0" w:space="0" w:color="auto"/>
                    <w:left w:val="none" w:sz="0" w:space="0" w:color="auto"/>
                    <w:bottom w:val="none" w:sz="0" w:space="0" w:color="auto"/>
                    <w:right w:val="none" w:sz="0" w:space="0" w:color="auto"/>
                  </w:divBdr>
                </w:div>
                <w:div w:id="2021932494">
                  <w:marLeft w:val="0"/>
                  <w:marRight w:val="0"/>
                  <w:marTop w:val="0"/>
                  <w:marBottom w:val="0"/>
                  <w:divBdr>
                    <w:top w:val="none" w:sz="0" w:space="0" w:color="auto"/>
                    <w:left w:val="none" w:sz="0" w:space="0" w:color="auto"/>
                    <w:bottom w:val="none" w:sz="0" w:space="0" w:color="auto"/>
                    <w:right w:val="none" w:sz="0" w:space="0" w:color="auto"/>
                  </w:divBdr>
                </w:div>
                <w:div w:id="681200024">
                  <w:marLeft w:val="0"/>
                  <w:marRight w:val="0"/>
                  <w:marTop w:val="0"/>
                  <w:marBottom w:val="0"/>
                  <w:divBdr>
                    <w:top w:val="none" w:sz="0" w:space="0" w:color="auto"/>
                    <w:left w:val="none" w:sz="0" w:space="0" w:color="auto"/>
                    <w:bottom w:val="none" w:sz="0" w:space="0" w:color="auto"/>
                    <w:right w:val="none" w:sz="0" w:space="0" w:color="auto"/>
                  </w:divBdr>
                </w:div>
                <w:div w:id="1217083644">
                  <w:marLeft w:val="0"/>
                  <w:marRight w:val="0"/>
                  <w:marTop w:val="0"/>
                  <w:marBottom w:val="0"/>
                  <w:divBdr>
                    <w:top w:val="none" w:sz="0" w:space="0" w:color="auto"/>
                    <w:left w:val="none" w:sz="0" w:space="0" w:color="auto"/>
                    <w:bottom w:val="none" w:sz="0" w:space="0" w:color="auto"/>
                    <w:right w:val="none" w:sz="0" w:space="0" w:color="auto"/>
                  </w:divBdr>
                  <w:divsChild>
                    <w:div w:id="18258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80154">
              <w:marLeft w:val="0"/>
              <w:marRight w:val="0"/>
              <w:marTop w:val="0"/>
              <w:marBottom w:val="0"/>
              <w:divBdr>
                <w:top w:val="none" w:sz="0" w:space="0" w:color="auto"/>
                <w:left w:val="none" w:sz="0" w:space="0" w:color="auto"/>
                <w:bottom w:val="none" w:sz="0" w:space="0" w:color="auto"/>
                <w:right w:val="none" w:sz="0" w:space="0" w:color="auto"/>
              </w:divBdr>
              <w:divsChild>
                <w:div w:id="520775808">
                  <w:marLeft w:val="0"/>
                  <w:marRight w:val="0"/>
                  <w:marTop w:val="0"/>
                  <w:marBottom w:val="0"/>
                  <w:divBdr>
                    <w:top w:val="none" w:sz="0" w:space="0" w:color="auto"/>
                    <w:left w:val="none" w:sz="0" w:space="0" w:color="auto"/>
                    <w:bottom w:val="none" w:sz="0" w:space="0" w:color="auto"/>
                    <w:right w:val="none" w:sz="0" w:space="0" w:color="auto"/>
                  </w:divBdr>
                </w:div>
                <w:div w:id="965307554">
                  <w:marLeft w:val="0"/>
                  <w:marRight w:val="0"/>
                  <w:marTop w:val="0"/>
                  <w:marBottom w:val="300"/>
                  <w:divBdr>
                    <w:top w:val="single" w:sz="12" w:space="0" w:color="DDECEB"/>
                    <w:left w:val="single" w:sz="12" w:space="0" w:color="DDECEB"/>
                    <w:bottom w:val="single" w:sz="12" w:space="8" w:color="DDECEB"/>
                    <w:right w:val="single" w:sz="12" w:space="0" w:color="DDECEB"/>
                  </w:divBdr>
                  <w:divsChild>
                    <w:div w:id="1352997899">
                      <w:marLeft w:val="0"/>
                      <w:marRight w:val="0"/>
                      <w:marTop w:val="0"/>
                      <w:marBottom w:val="0"/>
                      <w:divBdr>
                        <w:top w:val="none" w:sz="0" w:space="0" w:color="auto"/>
                        <w:left w:val="none" w:sz="0" w:space="0" w:color="auto"/>
                        <w:bottom w:val="none" w:sz="0" w:space="0" w:color="auto"/>
                        <w:right w:val="none" w:sz="0" w:space="0" w:color="auto"/>
                      </w:divBdr>
                      <w:divsChild>
                        <w:div w:id="244731319">
                          <w:marLeft w:val="0"/>
                          <w:marRight w:val="0"/>
                          <w:marTop w:val="0"/>
                          <w:marBottom w:val="0"/>
                          <w:divBdr>
                            <w:top w:val="none" w:sz="0" w:space="0" w:color="auto"/>
                            <w:left w:val="none" w:sz="0" w:space="0" w:color="auto"/>
                            <w:bottom w:val="none" w:sz="0" w:space="0" w:color="auto"/>
                            <w:right w:val="none" w:sz="0" w:space="0" w:color="auto"/>
                          </w:divBdr>
                          <w:divsChild>
                            <w:div w:id="50815924">
                              <w:marLeft w:val="0"/>
                              <w:marRight w:val="0"/>
                              <w:marTop w:val="0"/>
                              <w:marBottom w:val="0"/>
                              <w:divBdr>
                                <w:top w:val="none" w:sz="0" w:space="0" w:color="auto"/>
                                <w:left w:val="none" w:sz="0" w:space="0" w:color="auto"/>
                                <w:bottom w:val="none" w:sz="0" w:space="0" w:color="auto"/>
                                <w:right w:val="none" w:sz="0" w:space="0" w:color="auto"/>
                              </w:divBdr>
                              <w:divsChild>
                                <w:div w:id="1301689404">
                                  <w:marLeft w:val="0"/>
                                  <w:marRight w:val="300"/>
                                  <w:marTop w:val="0"/>
                                  <w:marBottom w:val="0"/>
                                  <w:divBdr>
                                    <w:top w:val="none" w:sz="0" w:space="0" w:color="auto"/>
                                    <w:left w:val="none" w:sz="0" w:space="0" w:color="auto"/>
                                    <w:bottom w:val="none" w:sz="0" w:space="0" w:color="auto"/>
                                    <w:right w:val="none" w:sz="0" w:space="0" w:color="auto"/>
                                  </w:divBdr>
                                  <w:divsChild>
                                    <w:div w:id="608701433">
                                      <w:marLeft w:val="0"/>
                                      <w:marRight w:val="0"/>
                                      <w:marTop w:val="0"/>
                                      <w:marBottom w:val="0"/>
                                      <w:divBdr>
                                        <w:top w:val="none" w:sz="0" w:space="0" w:color="auto"/>
                                        <w:left w:val="none" w:sz="0" w:space="0" w:color="auto"/>
                                        <w:bottom w:val="none" w:sz="0" w:space="0" w:color="auto"/>
                                        <w:right w:val="none" w:sz="0" w:space="0" w:color="auto"/>
                                      </w:divBdr>
                                    </w:div>
                                  </w:divsChild>
                                </w:div>
                                <w:div w:id="18122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8227">
                          <w:marLeft w:val="0"/>
                          <w:marRight w:val="0"/>
                          <w:marTop w:val="0"/>
                          <w:marBottom w:val="0"/>
                          <w:divBdr>
                            <w:top w:val="none" w:sz="0" w:space="0" w:color="auto"/>
                            <w:left w:val="none" w:sz="0" w:space="0" w:color="auto"/>
                            <w:bottom w:val="none" w:sz="0" w:space="0" w:color="auto"/>
                            <w:right w:val="none" w:sz="0" w:space="0" w:color="auto"/>
                          </w:divBdr>
                        </w:div>
                        <w:div w:id="1305428969">
                          <w:marLeft w:val="0"/>
                          <w:marRight w:val="0"/>
                          <w:marTop w:val="0"/>
                          <w:marBottom w:val="0"/>
                          <w:divBdr>
                            <w:top w:val="none" w:sz="0" w:space="0" w:color="auto"/>
                            <w:left w:val="none" w:sz="0" w:space="0" w:color="auto"/>
                            <w:bottom w:val="none" w:sz="0" w:space="0" w:color="auto"/>
                            <w:right w:val="none" w:sz="0" w:space="0" w:color="auto"/>
                          </w:divBdr>
                          <w:divsChild>
                            <w:div w:id="1369143740">
                              <w:marLeft w:val="0"/>
                              <w:marRight w:val="0"/>
                              <w:marTop w:val="0"/>
                              <w:marBottom w:val="0"/>
                              <w:divBdr>
                                <w:top w:val="none" w:sz="0" w:space="0" w:color="auto"/>
                                <w:left w:val="none" w:sz="0" w:space="0" w:color="auto"/>
                                <w:bottom w:val="none" w:sz="0" w:space="0" w:color="auto"/>
                                <w:right w:val="none" w:sz="0" w:space="0" w:color="auto"/>
                              </w:divBdr>
                            </w:div>
                            <w:div w:id="1901743842">
                              <w:marLeft w:val="0"/>
                              <w:marRight w:val="0"/>
                              <w:marTop w:val="0"/>
                              <w:marBottom w:val="0"/>
                              <w:divBdr>
                                <w:top w:val="none" w:sz="0" w:space="0" w:color="auto"/>
                                <w:left w:val="none" w:sz="0" w:space="0" w:color="auto"/>
                                <w:bottom w:val="none" w:sz="0" w:space="0" w:color="auto"/>
                                <w:right w:val="none" w:sz="0" w:space="0" w:color="auto"/>
                              </w:divBdr>
                              <w:divsChild>
                                <w:div w:id="1517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0331">
                      <w:marLeft w:val="375"/>
                      <w:marRight w:val="375"/>
                      <w:marTop w:val="150"/>
                      <w:marBottom w:val="0"/>
                      <w:divBdr>
                        <w:top w:val="single" w:sz="12" w:space="0" w:color="DDECEB"/>
                        <w:left w:val="none" w:sz="0" w:space="0" w:color="auto"/>
                        <w:bottom w:val="none" w:sz="0" w:space="0" w:color="auto"/>
                        <w:right w:val="none" w:sz="0" w:space="0" w:color="auto"/>
                      </w:divBdr>
                      <w:divsChild>
                        <w:div w:id="897403877">
                          <w:marLeft w:val="0"/>
                          <w:marRight w:val="0"/>
                          <w:marTop w:val="0"/>
                          <w:marBottom w:val="0"/>
                          <w:divBdr>
                            <w:top w:val="none" w:sz="0" w:space="0" w:color="auto"/>
                            <w:left w:val="none" w:sz="0" w:space="0" w:color="auto"/>
                            <w:bottom w:val="none" w:sz="0" w:space="0" w:color="auto"/>
                            <w:right w:val="none" w:sz="0" w:space="0" w:color="auto"/>
                          </w:divBdr>
                          <w:divsChild>
                            <w:div w:id="1052654960">
                              <w:marLeft w:val="0"/>
                              <w:marRight w:val="0"/>
                              <w:marTop w:val="0"/>
                              <w:marBottom w:val="0"/>
                              <w:divBdr>
                                <w:top w:val="none" w:sz="0" w:space="0" w:color="auto"/>
                                <w:left w:val="none" w:sz="0" w:space="0" w:color="auto"/>
                                <w:bottom w:val="none" w:sz="0" w:space="0" w:color="auto"/>
                                <w:right w:val="none" w:sz="0" w:space="0" w:color="auto"/>
                              </w:divBdr>
                              <w:divsChild>
                                <w:div w:id="1796485512">
                                  <w:marLeft w:val="0"/>
                                  <w:marRight w:val="0"/>
                                  <w:marTop w:val="0"/>
                                  <w:marBottom w:val="0"/>
                                  <w:divBdr>
                                    <w:top w:val="none" w:sz="0" w:space="0" w:color="auto"/>
                                    <w:left w:val="none" w:sz="0" w:space="0" w:color="auto"/>
                                    <w:bottom w:val="none" w:sz="0" w:space="0" w:color="auto"/>
                                    <w:right w:val="none" w:sz="0" w:space="0" w:color="auto"/>
                                  </w:divBdr>
                                  <w:divsChild>
                                    <w:div w:id="1415125670">
                                      <w:marLeft w:val="0"/>
                                      <w:marRight w:val="300"/>
                                      <w:marTop w:val="0"/>
                                      <w:marBottom w:val="0"/>
                                      <w:divBdr>
                                        <w:top w:val="none" w:sz="0" w:space="0" w:color="auto"/>
                                        <w:left w:val="none" w:sz="0" w:space="0" w:color="auto"/>
                                        <w:bottom w:val="none" w:sz="0" w:space="0" w:color="auto"/>
                                        <w:right w:val="none" w:sz="0" w:space="0" w:color="auto"/>
                                      </w:divBdr>
                                      <w:divsChild>
                                        <w:div w:id="1721126102">
                                          <w:marLeft w:val="0"/>
                                          <w:marRight w:val="0"/>
                                          <w:marTop w:val="0"/>
                                          <w:marBottom w:val="0"/>
                                          <w:divBdr>
                                            <w:top w:val="none" w:sz="0" w:space="0" w:color="auto"/>
                                            <w:left w:val="none" w:sz="0" w:space="0" w:color="auto"/>
                                            <w:bottom w:val="none" w:sz="0" w:space="0" w:color="auto"/>
                                            <w:right w:val="none" w:sz="0" w:space="0" w:color="auto"/>
                                          </w:divBdr>
                                        </w:div>
                                      </w:divsChild>
                                    </w:div>
                                    <w:div w:id="17974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0122">
                              <w:marLeft w:val="0"/>
                              <w:marRight w:val="0"/>
                              <w:marTop w:val="0"/>
                              <w:marBottom w:val="0"/>
                              <w:divBdr>
                                <w:top w:val="none" w:sz="0" w:space="0" w:color="auto"/>
                                <w:left w:val="none" w:sz="0" w:space="0" w:color="auto"/>
                                <w:bottom w:val="none" w:sz="0" w:space="0" w:color="auto"/>
                                <w:right w:val="none" w:sz="0" w:space="0" w:color="auto"/>
                              </w:divBdr>
                            </w:div>
                            <w:div w:id="831796379">
                              <w:marLeft w:val="0"/>
                              <w:marRight w:val="0"/>
                              <w:marTop w:val="0"/>
                              <w:marBottom w:val="0"/>
                              <w:divBdr>
                                <w:top w:val="none" w:sz="0" w:space="0" w:color="auto"/>
                                <w:left w:val="none" w:sz="0" w:space="0" w:color="auto"/>
                                <w:bottom w:val="none" w:sz="0" w:space="0" w:color="auto"/>
                                <w:right w:val="none" w:sz="0" w:space="0" w:color="auto"/>
                              </w:divBdr>
                              <w:divsChild>
                                <w:div w:id="1365248248">
                                  <w:marLeft w:val="0"/>
                                  <w:marRight w:val="0"/>
                                  <w:marTop w:val="0"/>
                                  <w:marBottom w:val="0"/>
                                  <w:divBdr>
                                    <w:top w:val="none" w:sz="0" w:space="0" w:color="auto"/>
                                    <w:left w:val="none" w:sz="0" w:space="0" w:color="auto"/>
                                    <w:bottom w:val="none" w:sz="0" w:space="0" w:color="auto"/>
                                    <w:right w:val="none" w:sz="0" w:space="0" w:color="auto"/>
                                  </w:divBdr>
                                  <w:divsChild>
                                    <w:div w:id="423110884">
                                      <w:marLeft w:val="0"/>
                                      <w:marRight w:val="0"/>
                                      <w:marTop w:val="0"/>
                                      <w:marBottom w:val="0"/>
                                      <w:divBdr>
                                        <w:top w:val="none" w:sz="0" w:space="0" w:color="auto"/>
                                        <w:left w:val="none" w:sz="0" w:space="0" w:color="auto"/>
                                        <w:bottom w:val="none" w:sz="0" w:space="0" w:color="auto"/>
                                        <w:right w:val="none" w:sz="0" w:space="0" w:color="auto"/>
                                      </w:divBdr>
                                    </w:div>
                                  </w:divsChild>
                                </w:div>
                                <w:div w:id="2717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46462">
                  <w:marLeft w:val="0"/>
                  <w:marRight w:val="0"/>
                  <w:marTop w:val="300"/>
                  <w:marBottom w:val="0"/>
                  <w:divBdr>
                    <w:top w:val="none" w:sz="0" w:space="0" w:color="auto"/>
                    <w:left w:val="none" w:sz="0" w:space="0" w:color="auto"/>
                    <w:bottom w:val="none" w:sz="0" w:space="0" w:color="auto"/>
                    <w:right w:val="none" w:sz="0" w:space="0" w:color="auto"/>
                  </w:divBdr>
                  <w:divsChild>
                    <w:div w:id="1949435339">
                      <w:marLeft w:val="0"/>
                      <w:marRight w:val="0"/>
                      <w:marTop w:val="0"/>
                      <w:marBottom w:val="0"/>
                      <w:divBdr>
                        <w:top w:val="none" w:sz="0" w:space="0" w:color="auto"/>
                        <w:left w:val="none" w:sz="0" w:space="0" w:color="auto"/>
                        <w:bottom w:val="none" w:sz="0" w:space="0" w:color="auto"/>
                        <w:right w:val="none" w:sz="0" w:space="0" w:color="auto"/>
                      </w:divBdr>
                      <w:divsChild>
                        <w:div w:id="1010258173">
                          <w:marLeft w:val="0"/>
                          <w:marRight w:val="0"/>
                          <w:marTop w:val="0"/>
                          <w:marBottom w:val="0"/>
                          <w:divBdr>
                            <w:top w:val="none" w:sz="0" w:space="0" w:color="auto"/>
                            <w:left w:val="none" w:sz="0" w:space="0" w:color="auto"/>
                            <w:bottom w:val="none" w:sz="0" w:space="0" w:color="auto"/>
                            <w:right w:val="none" w:sz="0" w:space="0" w:color="auto"/>
                          </w:divBdr>
                        </w:div>
                        <w:div w:id="1713076275">
                          <w:marLeft w:val="0"/>
                          <w:marRight w:val="0"/>
                          <w:marTop w:val="0"/>
                          <w:marBottom w:val="0"/>
                          <w:divBdr>
                            <w:top w:val="none" w:sz="0" w:space="0" w:color="auto"/>
                            <w:left w:val="none" w:sz="0" w:space="0" w:color="auto"/>
                            <w:bottom w:val="none" w:sz="0" w:space="0" w:color="auto"/>
                            <w:right w:val="none" w:sz="0" w:space="0" w:color="auto"/>
                          </w:divBdr>
                          <w:divsChild>
                            <w:div w:id="697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8715">
                      <w:marLeft w:val="0"/>
                      <w:marRight w:val="0"/>
                      <w:marTop w:val="0"/>
                      <w:marBottom w:val="0"/>
                      <w:divBdr>
                        <w:top w:val="single" w:sz="6" w:space="11" w:color="C8C8C8"/>
                        <w:left w:val="single" w:sz="6" w:space="15" w:color="C8C8C8"/>
                        <w:bottom w:val="single" w:sz="6" w:space="11" w:color="C8C8C8"/>
                        <w:right w:val="single" w:sz="6" w:space="15" w:color="C8C8C8"/>
                      </w:divBdr>
                    </w:div>
                    <w:div w:id="831914108">
                      <w:marLeft w:val="0"/>
                      <w:marRight w:val="0"/>
                      <w:marTop w:val="0"/>
                      <w:marBottom w:val="0"/>
                      <w:divBdr>
                        <w:top w:val="none" w:sz="0" w:space="0" w:color="auto"/>
                        <w:left w:val="none" w:sz="0" w:space="0" w:color="auto"/>
                        <w:bottom w:val="none" w:sz="0" w:space="0" w:color="auto"/>
                        <w:right w:val="none" w:sz="0" w:space="0" w:color="auto"/>
                      </w:divBdr>
                      <w:divsChild>
                        <w:div w:id="999038165">
                          <w:marLeft w:val="0"/>
                          <w:marRight w:val="0"/>
                          <w:marTop w:val="0"/>
                          <w:marBottom w:val="0"/>
                          <w:divBdr>
                            <w:top w:val="none" w:sz="0" w:space="0" w:color="auto"/>
                            <w:left w:val="none" w:sz="0" w:space="0" w:color="auto"/>
                            <w:bottom w:val="none" w:sz="0" w:space="0" w:color="auto"/>
                            <w:right w:val="none" w:sz="0" w:space="0" w:color="auto"/>
                          </w:divBdr>
                          <w:divsChild>
                            <w:div w:id="48825342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393625503">
          <w:marLeft w:val="0"/>
          <w:marRight w:val="0"/>
          <w:marTop w:val="0"/>
          <w:marBottom w:val="0"/>
          <w:divBdr>
            <w:top w:val="none" w:sz="0" w:space="0" w:color="auto"/>
            <w:left w:val="none" w:sz="0" w:space="0" w:color="auto"/>
            <w:bottom w:val="none" w:sz="0" w:space="0" w:color="auto"/>
            <w:right w:val="none" w:sz="0" w:space="0" w:color="auto"/>
          </w:divBdr>
        </w:div>
      </w:divsChild>
    </w:div>
    <w:div w:id="870849108">
      <w:bodyDiv w:val="1"/>
      <w:marLeft w:val="0"/>
      <w:marRight w:val="0"/>
      <w:marTop w:val="0"/>
      <w:marBottom w:val="0"/>
      <w:divBdr>
        <w:top w:val="none" w:sz="0" w:space="0" w:color="auto"/>
        <w:left w:val="none" w:sz="0" w:space="0" w:color="auto"/>
        <w:bottom w:val="none" w:sz="0" w:space="0" w:color="auto"/>
        <w:right w:val="none" w:sz="0" w:space="0" w:color="auto"/>
      </w:divBdr>
      <w:divsChild>
        <w:div w:id="537134118">
          <w:marLeft w:val="0"/>
          <w:marRight w:val="0"/>
          <w:marTop w:val="0"/>
          <w:marBottom w:val="0"/>
          <w:divBdr>
            <w:top w:val="none" w:sz="0" w:space="0" w:color="auto"/>
            <w:left w:val="none" w:sz="0" w:space="0" w:color="auto"/>
            <w:bottom w:val="none" w:sz="0" w:space="0" w:color="auto"/>
            <w:right w:val="none" w:sz="0" w:space="0" w:color="auto"/>
          </w:divBdr>
          <w:divsChild>
            <w:div w:id="1793088299">
              <w:marLeft w:val="0"/>
              <w:marRight w:val="0"/>
              <w:marTop w:val="0"/>
              <w:marBottom w:val="0"/>
              <w:divBdr>
                <w:top w:val="none" w:sz="0" w:space="0" w:color="auto"/>
                <w:left w:val="none" w:sz="0" w:space="0" w:color="auto"/>
                <w:bottom w:val="none" w:sz="0" w:space="0" w:color="auto"/>
                <w:right w:val="none" w:sz="0" w:space="0" w:color="auto"/>
              </w:divBdr>
              <w:divsChild>
                <w:div w:id="428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6261">
      <w:bodyDiv w:val="1"/>
      <w:marLeft w:val="0"/>
      <w:marRight w:val="0"/>
      <w:marTop w:val="0"/>
      <w:marBottom w:val="0"/>
      <w:divBdr>
        <w:top w:val="none" w:sz="0" w:space="0" w:color="auto"/>
        <w:left w:val="none" w:sz="0" w:space="0" w:color="auto"/>
        <w:bottom w:val="none" w:sz="0" w:space="0" w:color="auto"/>
        <w:right w:val="none" w:sz="0" w:space="0" w:color="auto"/>
      </w:divBdr>
      <w:divsChild>
        <w:div w:id="513298909">
          <w:marLeft w:val="0"/>
          <w:marRight w:val="0"/>
          <w:marTop w:val="0"/>
          <w:marBottom w:val="0"/>
          <w:divBdr>
            <w:top w:val="none" w:sz="0" w:space="0" w:color="auto"/>
            <w:left w:val="none" w:sz="0" w:space="0" w:color="auto"/>
            <w:bottom w:val="none" w:sz="0" w:space="0" w:color="auto"/>
            <w:right w:val="none" w:sz="0" w:space="0" w:color="auto"/>
          </w:divBdr>
        </w:div>
        <w:div w:id="933633594">
          <w:marLeft w:val="0"/>
          <w:marRight w:val="0"/>
          <w:marTop w:val="0"/>
          <w:marBottom w:val="0"/>
          <w:divBdr>
            <w:top w:val="none" w:sz="0" w:space="0" w:color="auto"/>
            <w:left w:val="none" w:sz="0" w:space="0" w:color="auto"/>
            <w:bottom w:val="none" w:sz="0" w:space="0" w:color="auto"/>
            <w:right w:val="none" w:sz="0" w:space="0" w:color="auto"/>
          </w:divBdr>
        </w:div>
      </w:divsChild>
    </w:div>
    <w:div w:id="910967945">
      <w:bodyDiv w:val="1"/>
      <w:marLeft w:val="0"/>
      <w:marRight w:val="0"/>
      <w:marTop w:val="0"/>
      <w:marBottom w:val="0"/>
      <w:divBdr>
        <w:top w:val="none" w:sz="0" w:space="0" w:color="auto"/>
        <w:left w:val="none" w:sz="0" w:space="0" w:color="auto"/>
        <w:bottom w:val="none" w:sz="0" w:space="0" w:color="auto"/>
        <w:right w:val="none" w:sz="0" w:space="0" w:color="auto"/>
      </w:divBdr>
    </w:div>
    <w:div w:id="953631306">
      <w:bodyDiv w:val="1"/>
      <w:marLeft w:val="0"/>
      <w:marRight w:val="0"/>
      <w:marTop w:val="0"/>
      <w:marBottom w:val="0"/>
      <w:divBdr>
        <w:top w:val="none" w:sz="0" w:space="0" w:color="auto"/>
        <w:left w:val="none" w:sz="0" w:space="0" w:color="auto"/>
        <w:bottom w:val="none" w:sz="0" w:space="0" w:color="auto"/>
        <w:right w:val="none" w:sz="0" w:space="0" w:color="auto"/>
      </w:divBdr>
    </w:div>
    <w:div w:id="975187770">
      <w:bodyDiv w:val="1"/>
      <w:marLeft w:val="0"/>
      <w:marRight w:val="0"/>
      <w:marTop w:val="0"/>
      <w:marBottom w:val="0"/>
      <w:divBdr>
        <w:top w:val="none" w:sz="0" w:space="0" w:color="auto"/>
        <w:left w:val="none" w:sz="0" w:space="0" w:color="auto"/>
        <w:bottom w:val="none" w:sz="0" w:space="0" w:color="auto"/>
        <w:right w:val="none" w:sz="0" w:space="0" w:color="auto"/>
      </w:divBdr>
    </w:div>
    <w:div w:id="980580480">
      <w:bodyDiv w:val="1"/>
      <w:marLeft w:val="0"/>
      <w:marRight w:val="0"/>
      <w:marTop w:val="0"/>
      <w:marBottom w:val="0"/>
      <w:divBdr>
        <w:top w:val="none" w:sz="0" w:space="0" w:color="auto"/>
        <w:left w:val="none" w:sz="0" w:space="0" w:color="auto"/>
        <w:bottom w:val="none" w:sz="0" w:space="0" w:color="auto"/>
        <w:right w:val="none" w:sz="0" w:space="0" w:color="auto"/>
      </w:divBdr>
    </w:div>
    <w:div w:id="1006202672">
      <w:bodyDiv w:val="1"/>
      <w:marLeft w:val="0"/>
      <w:marRight w:val="0"/>
      <w:marTop w:val="0"/>
      <w:marBottom w:val="0"/>
      <w:divBdr>
        <w:top w:val="none" w:sz="0" w:space="0" w:color="auto"/>
        <w:left w:val="none" w:sz="0" w:space="0" w:color="auto"/>
        <w:bottom w:val="none" w:sz="0" w:space="0" w:color="auto"/>
        <w:right w:val="none" w:sz="0" w:space="0" w:color="auto"/>
      </w:divBdr>
    </w:div>
    <w:div w:id="1007562906">
      <w:bodyDiv w:val="1"/>
      <w:marLeft w:val="0"/>
      <w:marRight w:val="0"/>
      <w:marTop w:val="0"/>
      <w:marBottom w:val="0"/>
      <w:divBdr>
        <w:top w:val="none" w:sz="0" w:space="0" w:color="auto"/>
        <w:left w:val="none" w:sz="0" w:space="0" w:color="auto"/>
        <w:bottom w:val="none" w:sz="0" w:space="0" w:color="auto"/>
        <w:right w:val="none" w:sz="0" w:space="0" w:color="auto"/>
      </w:divBdr>
      <w:divsChild>
        <w:div w:id="710694431">
          <w:marLeft w:val="0"/>
          <w:marRight w:val="0"/>
          <w:marTop w:val="0"/>
          <w:marBottom w:val="0"/>
          <w:divBdr>
            <w:top w:val="none" w:sz="0" w:space="0" w:color="auto"/>
            <w:left w:val="none" w:sz="0" w:space="0" w:color="auto"/>
            <w:bottom w:val="none" w:sz="0" w:space="0" w:color="auto"/>
            <w:right w:val="none" w:sz="0" w:space="0" w:color="auto"/>
          </w:divBdr>
          <w:divsChild>
            <w:div w:id="1807384256">
              <w:marLeft w:val="0"/>
              <w:marRight w:val="0"/>
              <w:marTop w:val="0"/>
              <w:marBottom w:val="0"/>
              <w:divBdr>
                <w:top w:val="none" w:sz="0" w:space="0" w:color="auto"/>
                <w:left w:val="none" w:sz="0" w:space="0" w:color="auto"/>
                <w:bottom w:val="none" w:sz="0" w:space="0" w:color="auto"/>
                <w:right w:val="none" w:sz="0" w:space="0" w:color="auto"/>
              </w:divBdr>
            </w:div>
          </w:divsChild>
        </w:div>
        <w:div w:id="454835789">
          <w:marLeft w:val="0"/>
          <w:marRight w:val="0"/>
          <w:marTop w:val="0"/>
          <w:marBottom w:val="0"/>
          <w:divBdr>
            <w:top w:val="none" w:sz="0" w:space="0" w:color="auto"/>
            <w:left w:val="none" w:sz="0" w:space="0" w:color="auto"/>
            <w:bottom w:val="none" w:sz="0" w:space="0" w:color="auto"/>
            <w:right w:val="none" w:sz="0" w:space="0" w:color="auto"/>
          </w:divBdr>
          <w:divsChild>
            <w:div w:id="504975651">
              <w:marLeft w:val="0"/>
              <w:marRight w:val="0"/>
              <w:marTop w:val="0"/>
              <w:marBottom w:val="0"/>
              <w:divBdr>
                <w:top w:val="none" w:sz="0" w:space="0" w:color="auto"/>
                <w:left w:val="none" w:sz="0" w:space="0" w:color="auto"/>
                <w:bottom w:val="none" w:sz="0" w:space="0" w:color="auto"/>
                <w:right w:val="none" w:sz="0" w:space="0" w:color="auto"/>
              </w:divBdr>
              <w:divsChild>
                <w:div w:id="17632562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4432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301">
      <w:bodyDiv w:val="1"/>
      <w:marLeft w:val="0"/>
      <w:marRight w:val="0"/>
      <w:marTop w:val="0"/>
      <w:marBottom w:val="0"/>
      <w:divBdr>
        <w:top w:val="none" w:sz="0" w:space="0" w:color="auto"/>
        <w:left w:val="none" w:sz="0" w:space="0" w:color="auto"/>
        <w:bottom w:val="none" w:sz="0" w:space="0" w:color="auto"/>
        <w:right w:val="none" w:sz="0" w:space="0" w:color="auto"/>
      </w:divBdr>
    </w:div>
    <w:div w:id="1054039183">
      <w:bodyDiv w:val="1"/>
      <w:marLeft w:val="0"/>
      <w:marRight w:val="0"/>
      <w:marTop w:val="0"/>
      <w:marBottom w:val="0"/>
      <w:divBdr>
        <w:top w:val="none" w:sz="0" w:space="0" w:color="auto"/>
        <w:left w:val="none" w:sz="0" w:space="0" w:color="auto"/>
        <w:bottom w:val="none" w:sz="0" w:space="0" w:color="auto"/>
        <w:right w:val="none" w:sz="0" w:space="0" w:color="auto"/>
      </w:divBdr>
    </w:div>
    <w:div w:id="1062825742">
      <w:bodyDiv w:val="1"/>
      <w:marLeft w:val="0"/>
      <w:marRight w:val="0"/>
      <w:marTop w:val="0"/>
      <w:marBottom w:val="0"/>
      <w:divBdr>
        <w:top w:val="none" w:sz="0" w:space="0" w:color="auto"/>
        <w:left w:val="none" w:sz="0" w:space="0" w:color="auto"/>
        <w:bottom w:val="none" w:sz="0" w:space="0" w:color="auto"/>
        <w:right w:val="none" w:sz="0" w:space="0" w:color="auto"/>
      </w:divBdr>
      <w:divsChild>
        <w:div w:id="2012831513">
          <w:marLeft w:val="0"/>
          <w:marRight w:val="0"/>
          <w:marTop w:val="0"/>
          <w:marBottom w:val="0"/>
          <w:divBdr>
            <w:top w:val="none" w:sz="0" w:space="0" w:color="auto"/>
            <w:left w:val="none" w:sz="0" w:space="0" w:color="auto"/>
            <w:bottom w:val="none" w:sz="0" w:space="0" w:color="auto"/>
            <w:right w:val="none" w:sz="0" w:space="0" w:color="auto"/>
          </w:divBdr>
        </w:div>
        <w:div w:id="1936473114">
          <w:marLeft w:val="0"/>
          <w:marRight w:val="0"/>
          <w:marTop w:val="0"/>
          <w:marBottom w:val="0"/>
          <w:divBdr>
            <w:top w:val="none" w:sz="0" w:space="0" w:color="auto"/>
            <w:left w:val="none" w:sz="0" w:space="0" w:color="auto"/>
            <w:bottom w:val="none" w:sz="0" w:space="0" w:color="auto"/>
            <w:right w:val="none" w:sz="0" w:space="0" w:color="auto"/>
          </w:divBdr>
        </w:div>
      </w:divsChild>
    </w:div>
    <w:div w:id="1064257707">
      <w:bodyDiv w:val="1"/>
      <w:marLeft w:val="0"/>
      <w:marRight w:val="0"/>
      <w:marTop w:val="0"/>
      <w:marBottom w:val="0"/>
      <w:divBdr>
        <w:top w:val="none" w:sz="0" w:space="0" w:color="auto"/>
        <w:left w:val="none" w:sz="0" w:space="0" w:color="auto"/>
        <w:bottom w:val="none" w:sz="0" w:space="0" w:color="auto"/>
        <w:right w:val="none" w:sz="0" w:space="0" w:color="auto"/>
      </w:divBdr>
    </w:div>
    <w:div w:id="1079252891">
      <w:bodyDiv w:val="1"/>
      <w:marLeft w:val="0"/>
      <w:marRight w:val="0"/>
      <w:marTop w:val="0"/>
      <w:marBottom w:val="0"/>
      <w:divBdr>
        <w:top w:val="none" w:sz="0" w:space="0" w:color="auto"/>
        <w:left w:val="none" w:sz="0" w:space="0" w:color="auto"/>
        <w:bottom w:val="none" w:sz="0" w:space="0" w:color="auto"/>
        <w:right w:val="none" w:sz="0" w:space="0" w:color="auto"/>
      </w:divBdr>
    </w:div>
    <w:div w:id="1083574886">
      <w:bodyDiv w:val="1"/>
      <w:marLeft w:val="0"/>
      <w:marRight w:val="0"/>
      <w:marTop w:val="0"/>
      <w:marBottom w:val="0"/>
      <w:divBdr>
        <w:top w:val="none" w:sz="0" w:space="0" w:color="auto"/>
        <w:left w:val="none" w:sz="0" w:space="0" w:color="auto"/>
        <w:bottom w:val="none" w:sz="0" w:space="0" w:color="auto"/>
        <w:right w:val="none" w:sz="0" w:space="0" w:color="auto"/>
      </w:divBdr>
    </w:div>
    <w:div w:id="1113476694">
      <w:bodyDiv w:val="1"/>
      <w:marLeft w:val="0"/>
      <w:marRight w:val="0"/>
      <w:marTop w:val="0"/>
      <w:marBottom w:val="0"/>
      <w:divBdr>
        <w:top w:val="none" w:sz="0" w:space="0" w:color="auto"/>
        <w:left w:val="none" w:sz="0" w:space="0" w:color="auto"/>
        <w:bottom w:val="none" w:sz="0" w:space="0" w:color="auto"/>
        <w:right w:val="none" w:sz="0" w:space="0" w:color="auto"/>
      </w:divBdr>
    </w:div>
    <w:div w:id="1123188560">
      <w:bodyDiv w:val="1"/>
      <w:marLeft w:val="0"/>
      <w:marRight w:val="0"/>
      <w:marTop w:val="0"/>
      <w:marBottom w:val="0"/>
      <w:divBdr>
        <w:top w:val="none" w:sz="0" w:space="0" w:color="auto"/>
        <w:left w:val="none" w:sz="0" w:space="0" w:color="auto"/>
        <w:bottom w:val="none" w:sz="0" w:space="0" w:color="auto"/>
        <w:right w:val="none" w:sz="0" w:space="0" w:color="auto"/>
      </w:divBdr>
      <w:divsChild>
        <w:div w:id="1890337837">
          <w:marLeft w:val="0"/>
          <w:marRight w:val="0"/>
          <w:marTop w:val="0"/>
          <w:marBottom w:val="0"/>
          <w:divBdr>
            <w:top w:val="none" w:sz="0" w:space="0" w:color="auto"/>
            <w:left w:val="none" w:sz="0" w:space="0" w:color="auto"/>
            <w:bottom w:val="single" w:sz="6" w:space="0" w:color="ABABAB"/>
            <w:right w:val="none" w:sz="0" w:space="0" w:color="auto"/>
          </w:divBdr>
        </w:div>
        <w:div w:id="941765973">
          <w:marLeft w:val="0"/>
          <w:marRight w:val="0"/>
          <w:marTop w:val="0"/>
          <w:marBottom w:val="0"/>
          <w:divBdr>
            <w:top w:val="none" w:sz="0" w:space="0" w:color="auto"/>
            <w:left w:val="none" w:sz="0" w:space="0" w:color="auto"/>
            <w:bottom w:val="single" w:sz="6" w:space="0" w:color="ABABAB"/>
            <w:right w:val="none" w:sz="0" w:space="0" w:color="auto"/>
          </w:divBdr>
        </w:div>
      </w:divsChild>
    </w:div>
    <w:div w:id="1130978707">
      <w:bodyDiv w:val="1"/>
      <w:marLeft w:val="0"/>
      <w:marRight w:val="0"/>
      <w:marTop w:val="0"/>
      <w:marBottom w:val="0"/>
      <w:divBdr>
        <w:top w:val="none" w:sz="0" w:space="0" w:color="auto"/>
        <w:left w:val="none" w:sz="0" w:space="0" w:color="auto"/>
        <w:bottom w:val="none" w:sz="0" w:space="0" w:color="auto"/>
        <w:right w:val="none" w:sz="0" w:space="0" w:color="auto"/>
      </w:divBdr>
    </w:div>
    <w:div w:id="1131367782">
      <w:bodyDiv w:val="1"/>
      <w:marLeft w:val="0"/>
      <w:marRight w:val="0"/>
      <w:marTop w:val="0"/>
      <w:marBottom w:val="0"/>
      <w:divBdr>
        <w:top w:val="none" w:sz="0" w:space="0" w:color="auto"/>
        <w:left w:val="none" w:sz="0" w:space="0" w:color="auto"/>
        <w:bottom w:val="none" w:sz="0" w:space="0" w:color="auto"/>
        <w:right w:val="none" w:sz="0" w:space="0" w:color="auto"/>
      </w:divBdr>
    </w:div>
    <w:div w:id="1140458055">
      <w:bodyDiv w:val="1"/>
      <w:marLeft w:val="0"/>
      <w:marRight w:val="0"/>
      <w:marTop w:val="0"/>
      <w:marBottom w:val="0"/>
      <w:divBdr>
        <w:top w:val="none" w:sz="0" w:space="0" w:color="auto"/>
        <w:left w:val="none" w:sz="0" w:space="0" w:color="auto"/>
        <w:bottom w:val="none" w:sz="0" w:space="0" w:color="auto"/>
        <w:right w:val="none" w:sz="0" w:space="0" w:color="auto"/>
      </w:divBdr>
    </w:div>
    <w:div w:id="1141848855">
      <w:bodyDiv w:val="1"/>
      <w:marLeft w:val="0"/>
      <w:marRight w:val="0"/>
      <w:marTop w:val="0"/>
      <w:marBottom w:val="0"/>
      <w:divBdr>
        <w:top w:val="none" w:sz="0" w:space="0" w:color="auto"/>
        <w:left w:val="none" w:sz="0" w:space="0" w:color="auto"/>
        <w:bottom w:val="none" w:sz="0" w:space="0" w:color="auto"/>
        <w:right w:val="none" w:sz="0" w:space="0" w:color="auto"/>
      </w:divBdr>
    </w:div>
    <w:div w:id="1161122926">
      <w:bodyDiv w:val="1"/>
      <w:marLeft w:val="0"/>
      <w:marRight w:val="0"/>
      <w:marTop w:val="0"/>
      <w:marBottom w:val="0"/>
      <w:divBdr>
        <w:top w:val="none" w:sz="0" w:space="0" w:color="auto"/>
        <w:left w:val="none" w:sz="0" w:space="0" w:color="auto"/>
        <w:bottom w:val="none" w:sz="0" w:space="0" w:color="auto"/>
        <w:right w:val="none" w:sz="0" w:space="0" w:color="auto"/>
      </w:divBdr>
    </w:div>
    <w:div w:id="1165702335">
      <w:bodyDiv w:val="1"/>
      <w:marLeft w:val="0"/>
      <w:marRight w:val="0"/>
      <w:marTop w:val="0"/>
      <w:marBottom w:val="0"/>
      <w:divBdr>
        <w:top w:val="none" w:sz="0" w:space="0" w:color="auto"/>
        <w:left w:val="none" w:sz="0" w:space="0" w:color="auto"/>
        <w:bottom w:val="none" w:sz="0" w:space="0" w:color="auto"/>
        <w:right w:val="none" w:sz="0" w:space="0" w:color="auto"/>
      </w:divBdr>
    </w:div>
    <w:div w:id="1175605523">
      <w:bodyDiv w:val="1"/>
      <w:marLeft w:val="0"/>
      <w:marRight w:val="0"/>
      <w:marTop w:val="0"/>
      <w:marBottom w:val="0"/>
      <w:divBdr>
        <w:top w:val="none" w:sz="0" w:space="0" w:color="auto"/>
        <w:left w:val="none" w:sz="0" w:space="0" w:color="auto"/>
        <w:bottom w:val="none" w:sz="0" w:space="0" w:color="auto"/>
        <w:right w:val="none" w:sz="0" w:space="0" w:color="auto"/>
      </w:divBdr>
      <w:divsChild>
        <w:div w:id="716776760">
          <w:marLeft w:val="0"/>
          <w:marRight w:val="0"/>
          <w:marTop w:val="0"/>
          <w:marBottom w:val="0"/>
          <w:divBdr>
            <w:top w:val="none" w:sz="0" w:space="0" w:color="auto"/>
            <w:left w:val="none" w:sz="0" w:space="0" w:color="auto"/>
            <w:bottom w:val="single" w:sz="6" w:space="0" w:color="ABABAB"/>
            <w:right w:val="none" w:sz="0" w:space="0" w:color="auto"/>
          </w:divBdr>
        </w:div>
      </w:divsChild>
    </w:div>
    <w:div w:id="1179613257">
      <w:bodyDiv w:val="1"/>
      <w:marLeft w:val="0"/>
      <w:marRight w:val="0"/>
      <w:marTop w:val="0"/>
      <w:marBottom w:val="0"/>
      <w:divBdr>
        <w:top w:val="none" w:sz="0" w:space="0" w:color="auto"/>
        <w:left w:val="none" w:sz="0" w:space="0" w:color="auto"/>
        <w:bottom w:val="none" w:sz="0" w:space="0" w:color="auto"/>
        <w:right w:val="none" w:sz="0" w:space="0" w:color="auto"/>
      </w:divBdr>
    </w:div>
    <w:div w:id="1182742975">
      <w:bodyDiv w:val="1"/>
      <w:marLeft w:val="0"/>
      <w:marRight w:val="0"/>
      <w:marTop w:val="0"/>
      <w:marBottom w:val="0"/>
      <w:divBdr>
        <w:top w:val="none" w:sz="0" w:space="0" w:color="auto"/>
        <w:left w:val="none" w:sz="0" w:space="0" w:color="auto"/>
        <w:bottom w:val="none" w:sz="0" w:space="0" w:color="auto"/>
        <w:right w:val="none" w:sz="0" w:space="0" w:color="auto"/>
      </w:divBdr>
    </w:div>
    <w:div w:id="1186286362">
      <w:bodyDiv w:val="1"/>
      <w:marLeft w:val="0"/>
      <w:marRight w:val="0"/>
      <w:marTop w:val="0"/>
      <w:marBottom w:val="0"/>
      <w:divBdr>
        <w:top w:val="none" w:sz="0" w:space="0" w:color="auto"/>
        <w:left w:val="none" w:sz="0" w:space="0" w:color="auto"/>
        <w:bottom w:val="none" w:sz="0" w:space="0" w:color="auto"/>
        <w:right w:val="none" w:sz="0" w:space="0" w:color="auto"/>
      </w:divBdr>
    </w:div>
    <w:div w:id="1190795426">
      <w:bodyDiv w:val="1"/>
      <w:marLeft w:val="0"/>
      <w:marRight w:val="0"/>
      <w:marTop w:val="0"/>
      <w:marBottom w:val="0"/>
      <w:divBdr>
        <w:top w:val="none" w:sz="0" w:space="0" w:color="auto"/>
        <w:left w:val="none" w:sz="0" w:space="0" w:color="auto"/>
        <w:bottom w:val="none" w:sz="0" w:space="0" w:color="auto"/>
        <w:right w:val="none" w:sz="0" w:space="0" w:color="auto"/>
      </w:divBdr>
    </w:div>
    <w:div w:id="1200628710">
      <w:bodyDiv w:val="1"/>
      <w:marLeft w:val="0"/>
      <w:marRight w:val="0"/>
      <w:marTop w:val="0"/>
      <w:marBottom w:val="0"/>
      <w:divBdr>
        <w:top w:val="none" w:sz="0" w:space="0" w:color="auto"/>
        <w:left w:val="none" w:sz="0" w:space="0" w:color="auto"/>
        <w:bottom w:val="none" w:sz="0" w:space="0" w:color="auto"/>
        <w:right w:val="none" w:sz="0" w:space="0" w:color="auto"/>
      </w:divBdr>
      <w:divsChild>
        <w:div w:id="791095030">
          <w:marLeft w:val="0"/>
          <w:marRight w:val="0"/>
          <w:marTop w:val="0"/>
          <w:marBottom w:val="0"/>
          <w:divBdr>
            <w:top w:val="none" w:sz="0" w:space="0" w:color="auto"/>
            <w:left w:val="none" w:sz="0" w:space="0" w:color="auto"/>
            <w:bottom w:val="none" w:sz="0" w:space="0" w:color="auto"/>
            <w:right w:val="none" w:sz="0" w:space="0" w:color="auto"/>
          </w:divBdr>
        </w:div>
      </w:divsChild>
    </w:div>
    <w:div w:id="1230386480">
      <w:bodyDiv w:val="1"/>
      <w:marLeft w:val="0"/>
      <w:marRight w:val="0"/>
      <w:marTop w:val="0"/>
      <w:marBottom w:val="0"/>
      <w:divBdr>
        <w:top w:val="none" w:sz="0" w:space="0" w:color="auto"/>
        <w:left w:val="none" w:sz="0" w:space="0" w:color="auto"/>
        <w:bottom w:val="none" w:sz="0" w:space="0" w:color="auto"/>
        <w:right w:val="none" w:sz="0" w:space="0" w:color="auto"/>
      </w:divBdr>
    </w:div>
    <w:div w:id="1237978564">
      <w:bodyDiv w:val="1"/>
      <w:marLeft w:val="0"/>
      <w:marRight w:val="0"/>
      <w:marTop w:val="0"/>
      <w:marBottom w:val="0"/>
      <w:divBdr>
        <w:top w:val="none" w:sz="0" w:space="0" w:color="auto"/>
        <w:left w:val="none" w:sz="0" w:space="0" w:color="auto"/>
        <w:bottom w:val="none" w:sz="0" w:space="0" w:color="auto"/>
        <w:right w:val="none" w:sz="0" w:space="0" w:color="auto"/>
      </w:divBdr>
    </w:div>
    <w:div w:id="1253198367">
      <w:bodyDiv w:val="1"/>
      <w:marLeft w:val="0"/>
      <w:marRight w:val="0"/>
      <w:marTop w:val="0"/>
      <w:marBottom w:val="0"/>
      <w:divBdr>
        <w:top w:val="none" w:sz="0" w:space="0" w:color="auto"/>
        <w:left w:val="none" w:sz="0" w:space="0" w:color="auto"/>
        <w:bottom w:val="none" w:sz="0" w:space="0" w:color="auto"/>
        <w:right w:val="none" w:sz="0" w:space="0" w:color="auto"/>
      </w:divBdr>
      <w:divsChild>
        <w:div w:id="1531184728">
          <w:marLeft w:val="0"/>
          <w:marRight w:val="0"/>
          <w:marTop w:val="0"/>
          <w:marBottom w:val="0"/>
          <w:divBdr>
            <w:top w:val="none" w:sz="0" w:space="0" w:color="auto"/>
            <w:left w:val="none" w:sz="0" w:space="0" w:color="auto"/>
            <w:bottom w:val="none" w:sz="0" w:space="0" w:color="auto"/>
            <w:right w:val="none" w:sz="0" w:space="0" w:color="auto"/>
          </w:divBdr>
        </w:div>
        <w:div w:id="1862544185">
          <w:marLeft w:val="0"/>
          <w:marRight w:val="0"/>
          <w:marTop w:val="0"/>
          <w:marBottom w:val="0"/>
          <w:divBdr>
            <w:top w:val="none" w:sz="0" w:space="0" w:color="auto"/>
            <w:left w:val="none" w:sz="0" w:space="0" w:color="auto"/>
            <w:bottom w:val="none" w:sz="0" w:space="0" w:color="auto"/>
            <w:right w:val="none" w:sz="0" w:space="0" w:color="auto"/>
          </w:divBdr>
        </w:div>
      </w:divsChild>
    </w:div>
    <w:div w:id="1260796428">
      <w:bodyDiv w:val="1"/>
      <w:marLeft w:val="0"/>
      <w:marRight w:val="0"/>
      <w:marTop w:val="0"/>
      <w:marBottom w:val="0"/>
      <w:divBdr>
        <w:top w:val="none" w:sz="0" w:space="0" w:color="auto"/>
        <w:left w:val="none" w:sz="0" w:space="0" w:color="auto"/>
        <w:bottom w:val="none" w:sz="0" w:space="0" w:color="auto"/>
        <w:right w:val="none" w:sz="0" w:space="0" w:color="auto"/>
      </w:divBdr>
    </w:div>
    <w:div w:id="1271937467">
      <w:bodyDiv w:val="1"/>
      <w:marLeft w:val="0"/>
      <w:marRight w:val="0"/>
      <w:marTop w:val="0"/>
      <w:marBottom w:val="0"/>
      <w:divBdr>
        <w:top w:val="none" w:sz="0" w:space="0" w:color="auto"/>
        <w:left w:val="none" w:sz="0" w:space="0" w:color="auto"/>
        <w:bottom w:val="none" w:sz="0" w:space="0" w:color="auto"/>
        <w:right w:val="none" w:sz="0" w:space="0" w:color="auto"/>
      </w:divBdr>
    </w:div>
    <w:div w:id="1308167291">
      <w:bodyDiv w:val="1"/>
      <w:marLeft w:val="0"/>
      <w:marRight w:val="0"/>
      <w:marTop w:val="0"/>
      <w:marBottom w:val="0"/>
      <w:divBdr>
        <w:top w:val="none" w:sz="0" w:space="0" w:color="auto"/>
        <w:left w:val="none" w:sz="0" w:space="0" w:color="auto"/>
        <w:bottom w:val="none" w:sz="0" w:space="0" w:color="auto"/>
        <w:right w:val="none" w:sz="0" w:space="0" w:color="auto"/>
      </w:divBdr>
      <w:divsChild>
        <w:div w:id="46027046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15373172">
      <w:bodyDiv w:val="1"/>
      <w:marLeft w:val="0"/>
      <w:marRight w:val="0"/>
      <w:marTop w:val="0"/>
      <w:marBottom w:val="0"/>
      <w:divBdr>
        <w:top w:val="none" w:sz="0" w:space="0" w:color="auto"/>
        <w:left w:val="none" w:sz="0" w:space="0" w:color="auto"/>
        <w:bottom w:val="none" w:sz="0" w:space="0" w:color="auto"/>
        <w:right w:val="none" w:sz="0" w:space="0" w:color="auto"/>
      </w:divBdr>
    </w:div>
    <w:div w:id="1343043186">
      <w:bodyDiv w:val="1"/>
      <w:marLeft w:val="0"/>
      <w:marRight w:val="0"/>
      <w:marTop w:val="0"/>
      <w:marBottom w:val="0"/>
      <w:divBdr>
        <w:top w:val="none" w:sz="0" w:space="0" w:color="auto"/>
        <w:left w:val="none" w:sz="0" w:space="0" w:color="auto"/>
        <w:bottom w:val="none" w:sz="0" w:space="0" w:color="auto"/>
        <w:right w:val="none" w:sz="0" w:space="0" w:color="auto"/>
      </w:divBdr>
    </w:div>
    <w:div w:id="1358510205">
      <w:bodyDiv w:val="1"/>
      <w:marLeft w:val="0"/>
      <w:marRight w:val="0"/>
      <w:marTop w:val="0"/>
      <w:marBottom w:val="0"/>
      <w:divBdr>
        <w:top w:val="none" w:sz="0" w:space="0" w:color="auto"/>
        <w:left w:val="none" w:sz="0" w:space="0" w:color="auto"/>
        <w:bottom w:val="none" w:sz="0" w:space="0" w:color="auto"/>
        <w:right w:val="none" w:sz="0" w:space="0" w:color="auto"/>
      </w:divBdr>
    </w:div>
    <w:div w:id="1388911883">
      <w:bodyDiv w:val="1"/>
      <w:marLeft w:val="0"/>
      <w:marRight w:val="0"/>
      <w:marTop w:val="0"/>
      <w:marBottom w:val="0"/>
      <w:divBdr>
        <w:top w:val="none" w:sz="0" w:space="0" w:color="auto"/>
        <w:left w:val="none" w:sz="0" w:space="0" w:color="auto"/>
        <w:bottom w:val="none" w:sz="0" w:space="0" w:color="auto"/>
        <w:right w:val="none" w:sz="0" w:space="0" w:color="auto"/>
      </w:divBdr>
    </w:div>
    <w:div w:id="1402367708">
      <w:bodyDiv w:val="1"/>
      <w:marLeft w:val="0"/>
      <w:marRight w:val="0"/>
      <w:marTop w:val="0"/>
      <w:marBottom w:val="0"/>
      <w:divBdr>
        <w:top w:val="none" w:sz="0" w:space="0" w:color="auto"/>
        <w:left w:val="none" w:sz="0" w:space="0" w:color="auto"/>
        <w:bottom w:val="none" w:sz="0" w:space="0" w:color="auto"/>
        <w:right w:val="none" w:sz="0" w:space="0" w:color="auto"/>
      </w:divBdr>
      <w:divsChild>
        <w:div w:id="336880941">
          <w:marLeft w:val="0"/>
          <w:marRight w:val="0"/>
          <w:marTop w:val="0"/>
          <w:marBottom w:val="0"/>
          <w:divBdr>
            <w:top w:val="none" w:sz="0" w:space="0" w:color="auto"/>
            <w:left w:val="none" w:sz="0" w:space="0" w:color="auto"/>
            <w:bottom w:val="none" w:sz="0" w:space="0" w:color="auto"/>
            <w:right w:val="none" w:sz="0" w:space="0" w:color="auto"/>
          </w:divBdr>
        </w:div>
        <w:div w:id="231043365">
          <w:marLeft w:val="0"/>
          <w:marRight w:val="0"/>
          <w:marTop w:val="0"/>
          <w:marBottom w:val="0"/>
          <w:divBdr>
            <w:top w:val="none" w:sz="0" w:space="0" w:color="auto"/>
            <w:left w:val="none" w:sz="0" w:space="0" w:color="auto"/>
            <w:bottom w:val="none" w:sz="0" w:space="0" w:color="auto"/>
            <w:right w:val="none" w:sz="0" w:space="0" w:color="auto"/>
          </w:divBdr>
        </w:div>
        <w:div w:id="1279147561">
          <w:marLeft w:val="0"/>
          <w:marRight w:val="0"/>
          <w:marTop w:val="0"/>
          <w:marBottom w:val="0"/>
          <w:divBdr>
            <w:top w:val="none" w:sz="0" w:space="0" w:color="auto"/>
            <w:left w:val="none" w:sz="0" w:space="0" w:color="auto"/>
            <w:bottom w:val="none" w:sz="0" w:space="0" w:color="auto"/>
            <w:right w:val="none" w:sz="0" w:space="0" w:color="auto"/>
          </w:divBdr>
        </w:div>
      </w:divsChild>
    </w:div>
    <w:div w:id="1405378628">
      <w:bodyDiv w:val="1"/>
      <w:marLeft w:val="0"/>
      <w:marRight w:val="0"/>
      <w:marTop w:val="0"/>
      <w:marBottom w:val="0"/>
      <w:divBdr>
        <w:top w:val="none" w:sz="0" w:space="0" w:color="auto"/>
        <w:left w:val="none" w:sz="0" w:space="0" w:color="auto"/>
        <w:bottom w:val="none" w:sz="0" w:space="0" w:color="auto"/>
        <w:right w:val="none" w:sz="0" w:space="0" w:color="auto"/>
      </w:divBdr>
      <w:divsChild>
        <w:div w:id="1040011287">
          <w:marLeft w:val="0"/>
          <w:marRight w:val="0"/>
          <w:marTop w:val="0"/>
          <w:marBottom w:val="0"/>
          <w:divBdr>
            <w:top w:val="none" w:sz="0" w:space="0" w:color="auto"/>
            <w:left w:val="none" w:sz="0" w:space="0" w:color="auto"/>
            <w:bottom w:val="none" w:sz="0" w:space="0" w:color="auto"/>
            <w:right w:val="none" w:sz="0" w:space="0" w:color="auto"/>
          </w:divBdr>
        </w:div>
        <w:div w:id="536162545">
          <w:marLeft w:val="0"/>
          <w:marRight w:val="0"/>
          <w:marTop w:val="0"/>
          <w:marBottom w:val="0"/>
          <w:divBdr>
            <w:top w:val="none" w:sz="0" w:space="0" w:color="auto"/>
            <w:left w:val="none" w:sz="0" w:space="0" w:color="auto"/>
            <w:bottom w:val="none" w:sz="0" w:space="0" w:color="auto"/>
            <w:right w:val="none" w:sz="0" w:space="0" w:color="auto"/>
          </w:divBdr>
        </w:div>
        <w:div w:id="783034662">
          <w:marLeft w:val="0"/>
          <w:marRight w:val="0"/>
          <w:marTop w:val="0"/>
          <w:marBottom w:val="0"/>
          <w:divBdr>
            <w:top w:val="none" w:sz="0" w:space="0" w:color="auto"/>
            <w:left w:val="none" w:sz="0" w:space="0" w:color="auto"/>
            <w:bottom w:val="none" w:sz="0" w:space="0" w:color="auto"/>
            <w:right w:val="none" w:sz="0" w:space="0" w:color="auto"/>
          </w:divBdr>
        </w:div>
        <w:div w:id="996424930">
          <w:marLeft w:val="0"/>
          <w:marRight w:val="0"/>
          <w:marTop w:val="0"/>
          <w:marBottom w:val="0"/>
          <w:divBdr>
            <w:top w:val="none" w:sz="0" w:space="0" w:color="auto"/>
            <w:left w:val="none" w:sz="0" w:space="0" w:color="auto"/>
            <w:bottom w:val="none" w:sz="0" w:space="0" w:color="auto"/>
            <w:right w:val="none" w:sz="0" w:space="0" w:color="auto"/>
          </w:divBdr>
        </w:div>
      </w:divsChild>
    </w:div>
    <w:div w:id="1412584677">
      <w:bodyDiv w:val="1"/>
      <w:marLeft w:val="0"/>
      <w:marRight w:val="0"/>
      <w:marTop w:val="0"/>
      <w:marBottom w:val="0"/>
      <w:divBdr>
        <w:top w:val="none" w:sz="0" w:space="0" w:color="auto"/>
        <w:left w:val="none" w:sz="0" w:space="0" w:color="auto"/>
        <w:bottom w:val="none" w:sz="0" w:space="0" w:color="auto"/>
        <w:right w:val="none" w:sz="0" w:space="0" w:color="auto"/>
      </w:divBdr>
    </w:div>
    <w:div w:id="1456800462">
      <w:bodyDiv w:val="1"/>
      <w:marLeft w:val="0"/>
      <w:marRight w:val="0"/>
      <w:marTop w:val="0"/>
      <w:marBottom w:val="0"/>
      <w:divBdr>
        <w:top w:val="none" w:sz="0" w:space="0" w:color="auto"/>
        <w:left w:val="none" w:sz="0" w:space="0" w:color="auto"/>
        <w:bottom w:val="none" w:sz="0" w:space="0" w:color="auto"/>
        <w:right w:val="none" w:sz="0" w:space="0" w:color="auto"/>
      </w:divBdr>
      <w:divsChild>
        <w:div w:id="1590382169">
          <w:marLeft w:val="0"/>
          <w:marRight w:val="0"/>
          <w:marTop w:val="0"/>
          <w:marBottom w:val="0"/>
          <w:divBdr>
            <w:top w:val="none" w:sz="0" w:space="0" w:color="auto"/>
            <w:left w:val="none" w:sz="0" w:space="0" w:color="auto"/>
            <w:bottom w:val="none" w:sz="0" w:space="0" w:color="auto"/>
            <w:right w:val="none" w:sz="0" w:space="0" w:color="auto"/>
          </w:divBdr>
        </w:div>
        <w:div w:id="1386177855">
          <w:marLeft w:val="0"/>
          <w:marRight w:val="0"/>
          <w:marTop w:val="0"/>
          <w:marBottom w:val="0"/>
          <w:divBdr>
            <w:top w:val="none" w:sz="0" w:space="0" w:color="auto"/>
            <w:left w:val="none" w:sz="0" w:space="0" w:color="auto"/>
            <w:bottom w:val="none" w:sz="0" w:space="0" w:color="auto"/>
            <w:right w:val="none" w:sz="0" w:space="0" w:color="auto"/>
          </w:divBdr>
        </w:div>
      </w:divsChild>
    </w:div>
    <w:div w:id="1458256235">
      <w:bodyDiv w:val="1"/>
      <w:marLeft w:val="0"/>
      <w:marRight w:val="0"/>
      <w:marTop w:val="0"/>
      <w:marBottom w:val="0"/>
      <w:divBdr>
        <w:top w:val="none" w:sz="0" w:space="0" w:color="auto"/>
        <w:left w:val="none" w:sz="0" w:space="0" w:color="auto"/>
        <w:bottom w:val="none" w:sz="0" w:space="0" w:color="auto"/>
        <w:right w:val="none" w:sz="0" w:space="0" w:color="auto"/>
      </w:divBdr>
      <w:divsChild>
        <w:div w:id="1161847851">
          <w:marLeft w:val="0"/>
          <w:marRight w:val="0"/>
          <w:marTop w:val="0"/>
          <w:marBottom w:val="0"/>
          <w:divBdr>
            <w:top w:val="none" w:sz="0" w:space="0" w:color="auto"/>
            <w:left w:val="none" w:sz="0" w:space="0" w:color="auto"/>
            <w:bottom w:val="single" w:sz="6" w:space="0" w:color="ABABAB"/>
            <w:right w:val="none" w:sz="0" w:space="0" w:color="auto"/>
          </w:divBdr>
        </w:div>
        <w:div w:id="366370805">
          <w:marLeft w:val="0"/>
          <w:marRight w:val="0"/>
          <w:marTop w:val="0"/>
          <w:marBottom w:val="0"/>
          <w:divBdr>
            <w:top w:val="none" w:sz="0" w:space="0" w:color="auto"/>
            <w:left w:val="none" w:sz="0" w:space="0" w:color="auto"/>
            <w:bottom w:val="single" w:sz="6" w:space="0" w:color="ABABAB"/>
            <w:right w:val="none" w:sz="0" w:space="0" w:color="auto"/>
          </w:divBdr>
        </w:div>
      </w:divsChild>
    </w:div>
    <w:div w:id="1507090363">
      <w:bodyDiv w:val="1"/>
      <w:marLeft w:val="0"/>
      <w:marRight w:val="0"/>
      <w:marTop w:val="0"/>
      <w:marBottom w:val="0"/>
      <w:divBdr>
        <w:top w:val="none" w:sz="0" w:space="0" w:color="auto"/>
        <w:left w:val="none" w:sz="0" w:space="0" w:color="auto"/>
        <w:bottom w:val="none" w:sz="0" w:space="0" w:color="auto"/>
        <w:right w:val="none" w:sz="0" w:space="0" w:color="auto"/>
      </w:divBdr>
      <w:divsChild>
        <w:div w:id="1941178305">
          <w:marLeft w:val="0"/>
          <w:marRight w:val="0"/>
          <w:marTop w:val="0"/>
          <w:marBottom w:val="0"/>
          <w:divBdr>
            <w:top w:val="none" w:sz="0" w:space="0" w:color="auto"/>
            <w:left w:val="none" w:sz="0" w:space="0" w:color="auto"/>
            <w:bottom w:val="none" w:sz="0" w:space="0" w:color="auto"/>
            <w:right w:val="none" w:sz="0" w:space="0" w:color="auto"/>
          </w:divBdr>
        </w:div>
        <w:div w:id="22948772">
          <w:marLeft w:val="0"/>
          <w:marRight w:val="0"/>
          <w:marTop w:val="0"/>
          <w:marBottom w:val="0"/>
          <w:divBdr>
            <w:top w:val="none" w:sz="0" w:space="0" w:color="auto"/>
            <w:left w:val="none" w:sz="0" w:space="0" w:color="auto"/>
            <w:bottom w:val="none" w:sz="0" w:space="0" w:color="auto"/>
            <w:right w:val="none" w:sz="0" w:space="0" w:color="auto"/>
          </w:divBdr>
        </w:div>
      </w:divsChild>
    </w:div>
    <w:div w:id="1511675947">
      <w:bodyDiv w:val="1"/>
      <w:marLeft w:val="0"/>
      <w:marRight w:val="0"/>
      <w:marTop w:val="0"/>
      <w:marBottom w:val="0"/>
      <w:divBdr>
        <w:top w:val="none" w:sz="0" w:space="0" w:color="auto"/>
        <w:left w:val="none" w:sz="0" w:space="0" w:color="auto"/>
        <w:bottom w:val="none" w:sz="0" w:space="0" w:color="auto"/>
        <w:right w:val="none" w:sz="0" w:space="0" w:color="auto"/>
      </w:divBdr>
    </w:div>
    <w:div w:id="1513104957">
      <w:bodyDiv w:val="1"/>
      <w:marLeft w:val="0"/>
      <w:marRight w:val="0"/>
      <w:marTop w:val="0"/>
      <w:marBottom w:val="0"/>
      <w:divBdr>
        <w:top w:val="none" w:sz="0" w:space="0" w:color="auto"/>
        <w:left w:val="none" w:sz="0" w:space="0" w:color="auto"/>
        <w:bottom w:val="none" w:sz="0" w:space="0" w:color="auto"/>
        <w:right w:val="none" w:sz="0" w:space="0" w:color="auto"/>
      </w:divBdr>
      <w:divsChild>
        <w:div w:id="175274524">
          <w:marLeft w:val="0"/>
          <w:marRight w:val="0"/>
          <w:marTop w:val="0"/>
          <w:marBottom w:val="0"/>
          <w:divBdr>
            <w:top w:val="none" w:sz="0" w:space="0" w:color="auto"/>
            <w:left w:val="none" w:sz="0" w:space="0" w:color="auto"/>
            <w:bottom w:val="single" w:sz="6" w:space="0" w:color="ABABAB"/>
            <w:right w:val="none" w:sz="0" w:space="0" w:color="auto"/>
          </w:divBdr>
        </w:div>
      </w:divsChild>
    </w:div>
    <w:div w:id="1516533353">
      <w:bodyDiv w:val="1"/>
      <w:marLeft w:val="0"/>
      <w:marRight w:val="0"/>
      <w:marTop w:val="0"/>
      <w:marBottom w:val="0"/>
      <w:divBdr>
        <w:top w:val="none" w:sz="0" w:space="0" w:color="auto"/>
        <w:left w:val="none" w:sz="0" w:space="0" w:color="auto"/>
        <w:bottom w:val="none" w:sz="0" w:space="0" w:color="auto"/>
        <w:right w:val="none" w:sz="0" w:space="0" w:color="auto"/>
      </w:divBdr>
    </w:div>
    <w:div w:id="1517113489">
      <w:bodyDiv w:val="1"/>
      <w:marLeft w:val="0"/>
      <w:marRight w:val="0"/>
      <w:marTop w:val="0"/>
      <w:marBottom w:val="0"/>
      <w:divBdr>
        <w:top w:val="none" w:sz="0" w:space="0" w:color="auto"/>
        <w:left w:val="none" w:sz="0" w:space="0" w:color="auto"/>
        <w:bottom w:val="none" w:sz="0" w:space="0" w:color="auto"/>
        <w:right w:val="none" w:sz="0" w:space="0" w:color="auto"/>
      </w:divBdr>
    </w:div>
    <w:div w:id="1529610722">
      <w:bodyDiv w:val="1"/>
      <w:marLeft w:val="0"/>
      <w:marRight w:val="0"/>
      <w:marTop w:val="0"/>
      <w:marBottom w:val="0"/>
      <w:divBdr>
        <w:top w:val="none" w:sz="0" w:space="0" w:color="auto"/>
        <w:left w:val="none" w:sz="0" w:space="0" w:color="auto"/>
        <w:bottom w:val="none" w:sz="0" w:space="0" w:color="auto"/>
        <w:right w:val="none" w:sz="0" w:space="0" w:color="auto"/>
      </w:divBdr>
    </w:div>
    <w:div w:id="1560752712">
      <w:bodyDiv w:val="1"/>
      <w:marLeft w:val="0"/>
      <w:marRight w:val="0"/>
      <w:marTop w:val="0"/>
      <w:marBottom w:val="0"/>
      <w:divBdr>
        <w:top w:val="none" w:sz="0" w:space="0" w:color="auto"/>
        <w:left w:val="none" w:sz="0" w:space="0" w:color="auto"/>
        <w:bottom w:val="none" w:sz="0" w:space="0" w:color="auto"/>
        <w:right w:val="none" w:sz="0" w:space="0" w:color="auto"/>
      </w:divBdr>
    </w:div>
    <w:div w:id="1599751269">
      <w:bodyDiv w:val="1"/>
      <w:marLeft w:val="0"/>
      <w:marRight w:val="0"/>
      <w:marTop w:val="0"/>
      <w:marBottom w:val="0"/>
      <w:divBdr>
        <w:top w:val="none" w:sz="0" w:space="0" w:color="auto"/>
        <w:left w:val="none" w:sz="0" w:space="0" w:color="auto"/>
        <w:bottom w:val="none" w:sz="0" w:space="0" w:color="auto"/>
        <w:right w:val="none" w:sz="0" w:space="0" w:color="auto"/>
      </w:divBdr>
    </w:div>
    <w:div w:id="1605069324">
      <w:bodyDiv w:val="1"/>
      <w:marLeft w:val="0"/>
      <w:marRight w:val="0"/>
      <w:marTop w:val="0"/>
      <w:marBottom w:val="0"/>
      <w:divBdr>
        <w:top w:val="none" w:sz="0" w:space="0" w:color="auto"/>
        <w:left w:val="none" w:sz="0" w:space="0" w:color="auto"/>
        <w:bottom w:val="none" w:sz="0" w:space="0" w:color="auto"/>
        <w:right w:val="none" w:sz="0" w:space="0" w:color="auto"/>
      </w:divBdr>
    </w:div>
    <w:div w:id="1608007426">
      <w:bodyDiv w:val="1"/>
      <w:marLeft w:val="0"/>
      <w:marRight w:val="0"/>
      <w:marTop w:val="0"/>
      <w:marBottom w:val="0"/>
      <w:divBdr>
        <w:top w:val="none" w:sz="0" w:space="0" w:color="auto"/>
        <w:left w:val="none" w:sz="0" w:space="0" w:color="auto"/>
        <w:bottom w:val="none" w:sz="0" w:space="0" w:color="auto"/>
        <w:right w:val="none" w:sz="0" w:space="0" w:color="auto"/>
      </w:divBdr>
    </w:div>
    <w:div w:id="1617174073">
      <w:bodyDiv w:val="1"/>
      <w:marLeft w:val="0"/>
      <w:marRight w:val="0"/>
      <w:marTop w:val="0"/>
      <w:marBottom w:val="0"/>
      <w:divBdr>
        <w:top w:val="none" w:sz="0" w:space="0" w:color="auto"/>
        <w:left w:val="none" w:sz="0" w:space="0" w:color="auto"/>
        <w:bottom w:val="none" w:sz="0" w:space="0" w:color="auto"/>
        <w:right w:val="none" w:sz="0" w:space="0" w:color="auto"/>
      </w:divBdr>
    </w:div>
    <w:div w:id="1625308955">
      <w:bodyDiv w:val="1"/>
      <w:marLeft w:val="0"/>
      <w:marRight w:val="0"/>
      <w:marTop w:val="0"/>
      <w:marBottom w:val="0"/>
      <w:divBdr>
        <w:top w:val="none" w:sz="0" w:space="0" w:color="auto"/>
        <w:left w:val="none" w:sz="0" w:space="0" w:color="auto"/>
        <w:bottom w:val="none" w:sz="0" w:space="0" w:color="auto"/>
        <w:right w:val="none" w:sz="0" w:space="0" w:color="auto"/>
      </w:divBdr>
      <w:divsChild>
        <w:div w:id="2040008404">
          <w:marLeft w:val="0"/>
          <w:marRight w:val="0"/>
          <w:marTop w:val="0"/>
          <w:marBottom w:val="0"/>
          <w:divBdr>
            <w:top w:val="none" w:sz="0" w:space="0" w:color="auto"/>
            <w:left w:val="none" w:sz="0" w:space="0" w:color="auto"/>
            <w:bottom w:val="none" w:sz="0" w:space="0" w:color="auto"/>
            <w:right w:val="none" w:sz="0" w:space="0" w:color="auto"/>
          </w:divBdr>
          <w:divsChild>
            <w:div w:id="1126511380">
              <w:marLeft w:val="0"/>
              <w:marRight w:val="0"/>
              <w:marTop w:val="0"/>
              <w:marBottom w:val="0"/>
              <w:divBdr>
                <w:top w:val="none" w:sz="0" w:space="0" w:color="auto"/>
                <w:left w:val="none" w:sz="0" w:space="0" w:color="auto"/>
                <w:bottom w:val="none" w:sz="0" w:space="0" w:color="auto"/>
                <w:right w:val="none" w:sz="0" w:space="0" w:color="auto"/>
              </w:divBdr>
              <w:divsChild>
                <w:div w:id="1281912553">
                  <w:marLeft w:val="0"/>
                  <w:marRight w:val="0"/>
                  <w:marTop w:val="0"/>
                  <w:marBottom w:val="0"/>
                  <w:divBdr>
                    <w:top w:val="none" w:sz="0" w:space="0" w:color="auto"/>
                    <w:left w:val="none" w:sz="0" w:space="0" w:color="auto"/>
                    <w:bottom w:val="none" w:sz="0" w:space="0" w:color="auto"/>
                    <w:right w:val="none" w:sz="0" w:space="0" w:color="auto"/>
                  </w:divBdr>
                  <w:divsChild>
                    <w:div w:id="268467090">
                      <w:marLeft w:val="0"/>
                      <w:marRight w:val="0"/>
                      <w:marTop w:val="0"/>
                      <w:marBottom w:val="0"/>
                      <w:divBdr>
                        <w:top w:val="none" w:sz="0" w:space="0" w:color="auto"/>
                        <w:left w:val="none" w:sz="0" w:space="0" w:color="auto"/>
                        <w:bottom w:val="none" w:sz="0" w:space="0" w:color="auto"/>
                        <w:right w:val="none" w:sz="0" w:space="0" w:color="auto"/>
                      </w:divBdr>
                      <w:divsChild>
                        <w:div w:id="1336414990">
                          <w:marLeft w:val="0"/>
                          <w:marRight w:val="0"/>
                          <w:marTop w:val="0"/>
                          <w:marBottom w:val="0"/>
                          <w:divBdr>
                            <w:top w:val="none" w:sz="0" w:space="0" w:color="auto"/>
                            <w:left w:val="none" w:sz="0" w:space="0" w:color="auto"/>
                            <w:bottom w:val="none" w:sz="0" w:space="0" w:color="auto"/>
                            <w:right w:val="none" w:sz="0" w:space="0" w:color="auto"/>
                          </w:divBdr>
                          <w:divsChild>
                            <w:div w:id="1402093498">
                              <w:marLeft w:val="0"/>
                              <w:marRight w:val="0"/>
                              <w:marTop w:val="0"/>
                              <w:marBottom w:val="0"/>
                              <w:divBdr>
                                <w:top w:val="none" w:sz="0" w:space="0" w:color="auto"/>
                                <w:left w:val="none" w:sz="0" w:space="0" w:color="auto"/>
                                <w:bottom w:val="none" w:sz="0" w:space="0" w:color="auto"/>
                                <w:right w:val="none" w:sz="0" w:space="0" w:color="auto"/>
                              </w:divBdr>
                            </w:div>
                            <w:div w:id="1662081908">
                              <w:marLeft w:val="0"/>
                              <w:marRight w:val="0"/>
                              <w:marTop w:val="0"/>
                              <w:marBottom w:val="0"/>
                              <w:divBdr>
                                <w:top w:val="none" w:sz="0" w:space="0" w:color="auto"/>
                                <w:left w:val="none" w:sz="0" w:space="0" w:color="auto"/>
                                <w:bottom w:val="none" w:sz="0" w:space="0" w:color="auto"/>
                                <w:right w:val="none" w:sz="0" w:space="0" w:color="auto"/>
                              </w:divBdr>
                            </w:div>
                            <w:div w:id="1696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537">
                      <w:marLeft w:val="0"/>
                      <w:marRight w:val="0"/>
                      <w:marTop w:val="0"/>
                      <w:marBottom w:val="0"/>
                      <w:divBdr>
                        <w:top w:val="none" w:sz="0" w:space="0" w:color="auto"/>
                        <w:left w:val="none" w:sz="0" w:space="0" w:color="auto"/>
                        <w:bottom w:val="none" w:sz="0" w:space="0" w:color="auto"/>
                        <w:right w:val="none" w:sz="0" w:space="0" w:color="auto"/>
                      </w:divBdr>
                      <w:divsChild>
                        <w:div w:id="759759485">
                          <w:marLeft w:val="0"/>
                          <w:marRight w:val="0"/>
                          <w:marTop w:val="0"/>
                          <w:marBottom w:val="0"/>
                          <w:divBdr>
                            <w:top w:val="none" w:sz="0" w:space="0" w:color="auto"/>
                            <w:left w:val="none" w:sz="0" w:space="0" w:color="auto"/>
                            <w:bottom w:val="none" w:sz="0" w:space="0" w:color="auto"/>
                            <w:right w:val="none" w:sz="0" w:space="0" w:color="auto"/>
                          </w:divBdr>
                        </w:div>
                        <w:div w:id="2026590177">
                          <w:marLeft w:val="0"/>
                          <w:marRight w:val="0"/>
                          <w:marTop w:val="0"/>
                          <w:marBottom w:val="0"/>
                          <w:divBdr>
                            <w:top w:val="none" w:sz="0" w:space="0" w:color="auto"/>
                            <w:left w:val="none" w:sz="0" w:space="0" w:color="auto"/>
                            <w:bottom w:val="none" w:sz="0" w:space="0" w:color="auto"/>
                            <w:right w:val="none" w:sz="0" w:space="0" w:color="auto"/>
                          </w:divBdr>
                        </w:div>
                        <w:div w:id="2138525923">
                          <w:marLeft w:val="0"/>
                          <w:marRight w:val="0"/>
                          <w:marTop w:val="0"/>
                          <w:marBottom w:val="0"/>
                          <w:divBdr>
                            <w:top w:val="none" w:sz="0" w:space="0" w:color="auto"/>
                            <w:left w:val="none" w:sz="0" w:space="0" w:color="auto"/>
                            <w:bottom w:val="none" w:sz="0" w:space="0" w:color="auto"/>
                            <w:right w:val="none" w:sz="0" w:space="0" w:color="auto"/>
                          </w:divBdr>
                        </w:div>
                        <w:div w:id="9436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852">
                  <w:marLeft w:val="0"/>
                  <w:marRight w:val="0"/>
                  <w:marTop w:val="0"/>
                  <w:marBottom w:val="0"/>
                  <w:divBdr>
                    <w:top w:val="none" w:sz="0" w:space="0" w:color="auto"/>
                    <w:left w:val="none" w:sz="0" w:space="0" w:color="auto"/>
                    <w:bottom w:val="none" w:sz="0" w:space="0" w:color="auto"/>
                    <w:right w:val="none" w:sz="0" w:space="0" w:color="auto"/>
                  </w:divBdr>
                  <w:divsChild>
                    <w:div w:id="1256524013">
                      <w:marLeft w:val="0"/>
                      <w:marRight w:val="0"/>
                      <w:marTop w:val="0"/>
                      <w:marBottom w:val="0"/>
                      <w:divBdr>
                        <w:top w:val="none" w:sz="0" w:space="0" w:color="auto"/>
                        <w:left w:val="none" w:sz="0" w:space="0" w:color="auto"/>
                        <w:bottom w:val="none" w:sz="0" w:space="0" w:color="auto"/>
                        <w:right w:val="none" w:sz="0" w:space="0" w:color="auto"/>
                      </w:divBdr>
                      <w:divsChild>
                        <w:div w:id="2081706857">
                          <w:marLeft w:val="0"/>
                          <w:marRight w:val="0"/>
                          <w:marTop w:val="0"/>
                          <w:marBottom w:val="0"/>
                          <w:divBdr>
                            <w:top w:val="none" w:sz="0" w:space="0" w:color="auto"/>
                            <w:left w:val="none" w:sz="0" w:space="0" w:color="auto"/>
                            <w:bottom w:val="none" w:sz="0" w:space="0" w:color="auto"/>
                            <w:right w:val="none" w:sz="0" w:space="0" w:color="auto"/>
                          </w:divBdr>
                          <w:divsChild>
                            <w:div w:id="1989288552">
                              <w:marLeft w:val="0"/>
                              <w:marRight w:val="0"/>
                              <w:marTop w:val="0"/>
                              <w:marBottom w:val="0"/>
                              <w:divBdr>
                                <w:top w:val="none" w:sz="0" w:space="0" w:color="auto"/>
                                <w:left w:val="none" w:sz="0" w:space="0" w:color="auto"/>
                                <w:bottom w:val="none" w:sz="0" w:space="0" w:color="auto"/>
                                <w:right w:val="none" w:sz="0" w:space="0" w:color="auto"/>
                              </w:divBdr>
                            </w:div>
                          </w:divsChild>
                        </w:div>
                        <w:div w:id="238946815">
                          <w:marLeft w:val="0"/>
                          <w:marRight w:val="0"/>
                          <w:marTop w:val="0"/>
                          <w:marBottom w:val="0"/>
                          <w:divBdr>
                            <w:top w:val="none" w:sz="0" w:space="0" w:color="auto"/>
                            <w:left w:val="none" w:sz="0" w:space="0" w:color="auto"/>
                            <w:bottom w:val="none" w:sz="0" w:space="0" w:color="auto"/>
                            <w:right w:val="none" w:sz="0" w:space="0" w:color="auto"/>
                          </w:divBdr>
                        </w:div>
                        <w:div w:id="1216970095">
                          <w:marLeft w:val="0"/>
                          <w:marRight w:val="0"/>
                          <w:marTop w:val="0"/>
                          <w:marBottom w:val="0"/>
                          <w:divBdr>
                            <w:top w:val="none" w:sz="0" w:space="0" w:color="auto"/>
                            <w:left w:val="none" w:sz="0" w:space="0" w:color="auto"/>
                            <w:bottom w:val="none" w:sz="0" w:space="0" w:color="auto"/>
                            <w:right w:val="none" w:sz="0" w:space="0" w:color="auto"/>
                          </w:divBdr>
                          <w:divsChild>
                            <w:div w:id="429080679">
                              <w:marLeft w:val="0"/>
                              <w:marRight w:val="0"/>
                              <w:marTop w:val="0"/>
                              <w:marBottom w:val="0"/>
                              <w:divBdr>
                                <w:top w:val="none" w:sz="0" w:space="0" w:color="auto"/>
                                <w:left w:val="none" w:sz="0" w:space="0" w:color="auto"/>
                                <w:bottom w:val="none" w:sz="0" w:space="0" w:color="auto"/>
                                <w:right w:val="none" w:sz="0" w:space="0" w:color="auto"/>
                              </w:divBdr>
                            </w:div>
                          </w:divsChild>
                        </w:div>
                        <w:div w:id="10964435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5134196">
                  <w:marLeft w:val="0"/>
                  <w:marRight w:val="0"/>
                  <w:marTop w:val="0"/>
                  <w:marBottom w:val="0"/>
                  <w:divBdr>
                    <w:top w:val="none" w:sz="0" w:space="0" w:color="auto"/>
                    <w:left w:val="none" w:sz="0" w:space="0" w:color="auto"/>
                    <w:bottom w:val="none" w:sz="0" w:space="0" w:color="auto"/>
                    <w:right w:val="none" w:sz="0" w:space="0" w:color="auto"/>
                  </w:divBdr>
                  <w:divsChild>
                    <w:div w:id="2108578591">
                      <w:marLeft w:val="0"/>
                      <w:marRight w:val="0"/>
                      <w:marTop w:val="0"/>
                      <w:marBottom w:val="0"/>
                      <w:divBdr>
                        <w:top w:val="none" w:sz="0" w:space="0" w:color="auto"/>
                        <w:left w:val="none" w:sz="0" w:space="0" w:color="auto"/>
                        <w:bottom w:val="none" w:sz="0" w:space="0" w:color="auto"/>
                        <w:right w:val="none" w:sz="0" w:space="0" w:color="auto"/>
                      </w:divBdr>
                    </w:div>
                  </w:divsChild>
                </w:div>
                <w:div w:id="758142959">
                  <w:marLeft w:val="0"/>
                  <w:marRight w:val="0"/>
                  <w:marTop w:val="0"/>
                  <w:marBottom w:val="0"/>
                  <w:divBdr>
                    <w:top w:val="none" w:sz="0" w:space="0" w:color="auto"/>
                    <w:left w:val="none" w:sz="0" w:space="0" w:color="auto"/>
                    <w:bottom w:val="none" w:sz="0" w:space="0" w:color="auto"/>
                    <w:right w:val="none" w:sz="0" w:space="0" w:color="auto"/>
                  </w:divBdr>
                </w:div>
                <w:div w:id="311181289">
                  <w:marLeft w:val="0"/>
                  <w:marRight w:val="0"/>
                  <w:marTop w:val="0"/>
                  <w:marBottom w:val="0"/>
                  <w:divBdr>
                    <w:top w:val="none" w:sz="0" w:space="0" w:color="auto"/>
                    <w:left w:val="none" w:sz="0" w:space="0" w:color="auto"/>
                    <w:bottom w:val="none" w:sz="0" w:space="0" w:color="auto"/>
                    <w:right w:val="none" w:sz="0" w:space="0" w:color="auto"/>
                  </w:divBdr>
                </w:div>
                <w:div w:id="1611089626">
                  <w:marLeft w:val="0"/>
                  <w:marRight w:val="0"/>
                  <w:marTop w:val="0"/>
                  <w:marBottom w:val="0"/>
                  <w:divBdr>
                    <w:top w:val="none" w:sz="0" w:space="0" w:color="auto"/>
                    <w:left w:val="none" w:sz="0" w:space="0" w:color="auto"/>
                    <w:bottom w:val="none" w:sz="0" w:space="0" w:color="auto"/>
                    <w:right w:val="none" w:sz="0" w:space="0" w:color="auto"/>
                  </w:divBdr>
                </w:div>
                <w:div w:id="1118139216">
                  <w:marLeft w:val="0"/>
                  <w:marRight w:val="0"/>
                  <w:marTop w:val="0"/>
                  <w:marBottom w:val="0"/>
                  <w:divBdr>
                    <w:top w:val="none" w:sz="0" w:space="0" w:color="auto"/>
                    <w:left w:val="none" w:sz="0" w:space="0" w:color="auto"/>
                    <w:bottom w:val="none" w:sz="0" w:space="0" w:color="auto"/>
                    <w:right w:val="none" w:sz="0" w:space="0" w:color="auto"/>
                  </w:divBdr>
                </w:div>
                <w:div w:id="1811285661">
                  <w:marLeft w:val="0"/>
                  <w:marRight w:val="0"/>
                  <w:marTop w:val="0"/>
                  <w:marBottom w:val="0"/>
                  <w:divBdr>
                    <w:top w:val="none" w:sz="0" w:space="0" w:color="auto"/>
                    <w:left w:val="none" w:sz="0" w:space="0" w:color="auto"/>
                    <w:bottom w:val="none" w:sz="0" w:space="0" w:color="auto"/>
                    <w:right w:val="none" w:sz="0" w:space="0" w:color="auto"/>
                  </w:divBdr>
                </w:div>
                <w:div w:id="1225489879">
                  <w:marLeft w:val="0"/>
                  <w:marRight w:val="0"/>
                  <w:marTop w:val="0"/>
                  <w:marBottom w:val="0"/>
                  <w:divBdr>
                    <w:top w:val="none" w:sz="0" w:space="0" w:color="auto"/>
                    <w:left w:val="none" w:sz="0" w:space="0" w:color="auto"/>
                    <w:bottom w:val="none" w:sz="0" w:space="0" w:color="auto"/>
                    <w:right w:val="none" w:sz="0" w:space="0" w:color="auto"/>
                  </w:divBdr>
                </w:div>
                <w:div w:id="1377468067">
                  <w:marLeft w:val="0"/>
                  <w:marRight w:val="0"/>
                  <w:marTop w:val="0"/>
                  <w:marBottom w:val="0"/>
                  <w:divBdr>
                    <w:top w:val="none" w:sz="0" w:space="0" w:color="auto"/>
                    <w:left w:val="none" w:sz="0" w:space="0" w:color="auto"/>
                    <w:bottom w:val="none" w:sz="0" w:space="0" w:color="auto"/>
                    <w:right w:val="none" w:sz="0" w:space="0" w:color="auto"/>
                  </w:divBdr>
                </w:div>
                <w:div w:id="1876501367">
                  <w:marLeft w:val="0"/>
                  <w:marRight w:val="0"/>
                  <w:marTop w:val="0"/>
                  <w:marBottom w:val="0"/>
                  <w:divBdr>
                    <w:top w:val="none" w:sz="0" w:space="0" w:color="auto"/>
                    <w:left w:val="none" w:sz="0" w:space="0" w:color="auto"/>
                    <w:bottom w:val="none" w:sz="0" w:space="0" w:color="auto"/>
                    <w:right w:val="none" w:sz="0" w:space="0" w:color="auto"/>
                  </w:divBdr>
                </w:div>
                <w:div w:id="286013262">
                  <w:marLeft w:val="0"/>
                  <w:marRight w:val="0"/>
                  <w:marTop w:val="0"/>
                  <w:marBottom w:val="0"/>
                  <w:divBdr>
                    <w:top w:val="none" w:sz="0" w:space="0" w:color="auto"/>
                    <w:left w:val="none" w:sz="0" w:space="0" w:color="auto"/>
                    <w:bottom w:val="none" w:sz="0" w:space="0" w:color="auto"/>
                    <w:right w:val="none" w:sz="0" w:space="0" w:color="auto"/>
                  </w:divBdr>
                </w:div>
                <w:div w:id="1443573182">
                  <w:marLeft w:val="0"/>
                  <w:marRight w:val="0"/>
                  <w:marTop w:val="0"/>
                  <w:marBottom w:val="0"/>
                  <w:divBdr>
                    <w:top w:val="none" w:sz="0" w:space="0" w:color="auto"/>
                    <w:left w:val="none" w:sz="0" w:space="0" w:color="auto"/>
                    <w:bottom w:val="none" w:sz="0" w:space="0" w:color="auto"/>
                    <w:right w:val="none" w:sz="0" w:space="0" w:color="auto"/>
                  </w:divBdr>
                </w:div>
                <w:div w:id="754129890">
                  <w:marLeft w:val="0"/>
                  <w:marRight w:val="0"/>
                  <w:marTop w:val="0"/>
                  <w:marBottom w:val="0"/>
                  <w:divBdr>
                    <w:top w:val="none" w:sz="0" w:space="0" w:color="auto"/>
                    <w:left w:val="none" w:sz="0" w:space="0" w:color="auto"/>
                    <w:bottom w:val="none" w:sz="0" w:space="0" w:color="auto"/>
                    <w:right w:val="none" w:sz="0" w:space="0" w:color="auto"/>
                  </w:divBdr>
                  <w:divsChild>
                    <w:div w:id="14906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1850">
              <w:marLeft w:val="0"/>
              <w:marRight w:val="0"/>
              <w:marTop w:val="0"/>
              <w:marBottom w:val="0"/>
              <w:divBdr>
                <w:top w:val="none" w:sz="0" w:space="0" w:color="auto"/>
                <w:left w:val="none" w:sz="0" w:space="0" w:color="auto"/>
                <w:bottom w:val="none" w:sz="0" w:space="0" w:color="auto"/>
                <w:right w:val="none" w:sz="0" w:space="0" w:color="auto"/>
              </w:divBdr>
              <w:divsChild>
                <w:div w:id="512577206">
                  <w:marLeft w:val="0"/>
                  <w:marRight w:val="0"/>
                  <w:marTop w:val="0"/>
                  <w:marBottom w:val="0"/>
                  <w:divBdr>
                    <w:top w:val="none" w:sz="0" w:space="0" w:color="auto"/>
                    <w:left w:val="none" w:sz="0" w:space="0" w:color="auto"/>
                    <w:bottom w:val="none" w:sz="0" w:space="0" w:color="auto"/>
                    <w:right w:val="none" w:sz="0" w:space="0" w:color="auto"/>
                  </w:divBdr>
                </w:div>
                <w:div w:id="1760757140">
                  <w:marLeft w:val="0"/>
                  <w:marRight w:val="0"/>
                  <w:marTop w:val="0"/>
                  <w:marBottom w:val="0"/>
                  <w:divBdr>
                    <w:top w:val="none" w:sz="0" w:space="0" w:color="auto"/>
                    <w:left w:val="none" w:sz="0" w:space="0" w:color="auto"/>
                    <w:bottom w:val="none" w:sz="0" w:space="0" w:color="auto"/>
                    <w:right w:val="none" w:sz="0" w:space="0" w:color="auto"/>
                  </w:divBdr>
                  <w:divsChild>
                    <w:div w:id="1162508743">
                      <w:marLeft w:val="0"/>
                      <w:marRight w:val="0"/>
                      <w:marTop w:val="0"/>
                      <w:marBottom w:val="0"/>
                      <w:divBdr>
                        <w:top w:val="none" w:sz="0" w:space="0" w:color="auto"/>
                        <w:left w:val="none" w:sz="0" w:space="0" w:color="auto"/>
                        <w:bottom w:val="none" w:sz="0" w:space="0" w:color="auto"/>
                        <w:right w:val="none" w:sz="0" w:space="0" w:color="auto"/>
                      </w:divBdr>
                    </w:div>
                  </w:divsChild>
                </w:div>
                <w:div w:id="139814150">
                  <w:marLeft w:val="0"/>
                  <w:marRight w:val="0"/>
                  <w:marTop w:val="300"/>
                  <w:marBottom w:val="0"/>
                  <w:divBdr>
                    <w:top w:val="none" w:sz="0" w:space="0" w:color="auto"/>
                    <w:left w:val="none" w:sz="0" w:space="0" w:color="auto"/>
                    <w:bottom w:val="none" w:sz="0" w:space="0" w:color="auto"/>
                    <w:right w:val="none" w:sz="0" w:space="0" w:color="auto"/>
                  </w:divBdr>
                  <w:divsChild>
                    <w:div w:id="849221030">
                      <w:marLeft w:val="0"/>
                      <w:marRight w:val="0"/>
                      <w:marTop w:val="0"/>
                      <w:marBottom w:val="0"/>
                      <w:divBdr>
                        <w:top w:val="none" w:sz="0" w:space="0" w:color="auto"/>
                        <w:left w:val="none" w:sz="0" w:space="0" w:color="auto"/>
                        <w:bottom w:val="none" w:sz="0" w:space="0" w:color="auto"/>
                        <w:right w:val="none" w:sz="0" w:space="0" w:color="auto"/>
                      </w:divBdr>
                      <w:divsChild>
                        <w:div w:id="223566572">
                          <w:marLeft w:val="0"/>
                          <w:marRight w:val="0"/>
                          <w:marTop w:val="0"/>
                          <w:marBottom w:val="0"/>
                          <w:divBdr>
                            <w:top w:val="none" w:sz="0" w:space="0" w:color="auto"/>
                            <w:left w:val="none" w:sz="0" w:space="0" w:color="auto"/>
                            <w:bottom w:val="none" w:sz="0" w:space="0" w:color="auto"/>
                            <w:right w:val="none" w:sz="0" w:space="0" w:color="auto"/>
                          </w:divBdr>
                        </w:div>
                        <w:div w:id="2056352000">
                          <w:marLeft w:val="0"/>
                          <w:marRight w:val="0"/>
                          <w:marTop w:val="0"/>
                          <w:marBottom w:val="0"/>
                          <w:divBdr>
                            <w:top w:val="none" w:sz="0" w:space="0" w:color="auto"/>
                            <w:left w:val="none" w:sz="0" w:space="0" w:color="auto"/>
                            <w:bottom w:val="none" w:sz="0" w:space="0" w:color="auto"/>
                            <w:right w:val="none" w:sz="0" w:space="0" w:color="auto"/>
                          </w:divBdr>
                          <w:divsChild>
                            <w:div w:id="11674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50229">
                      <w:marLeft w:val="0"/>
                      <w:marRight w:val="0"/>
                      <w:marTop w:val="0"/>
                      <w:marBottom w:val="0"/>
                      <w:divBdr>
                        <w:top w:val="single" w:sz="6" w:space="11" w:color="C8C8C8"/>
                        <w:left w:val="single" w:sz="6" w:space="15" w:color="C8C8C8"/>
                        <w:bottom w:val="single" w:sz="6" w:space="11" w:color="C8C8C8"/>
                        <w:right w:val="single" w:sz="6" w:space="15" w:color="C8C8C8"/>
                      </w:divBdr>
                    </w:div>
                    <w:div w:id="1131946630">
                      <w:marLeft w:val="0"/>
                      <w:marRight w:val="0"/>
                      <w:marTop w:val="0"/>
                      <w:marBottom w:val="0"/>
                      <w:divBdr>
                        <w:top w:val="none" w:sz="0" w:space="0" w:color="auto"/>
                        <w:left w:val="none" w:sz="0" w:space="0" w:color="auto"/>
                        <w:bottom w:val="none" w:sz="0" w:space="0" w:color="auto"/>
                        <w:right w:val="none" w:sz="0" w:space="0" w:color="auto"/>
                      </w:divBdr>
                      <w:divsChild>
                        <w:div w:id="469172839">
                          <w:marLeft w:val="0"/>
                          <w:marRight w:val="0"/>
                          <w:marTop w:val="0"/>
                          <w:marBottom w:val="0"/>
                          <w:divBdr>
                            <w:top w:val="none" w:sz="0" w:space="0" w:color="auto"/>
                            <w:left w:val="none" w:sz="0" w:space="0" w:color="auto"/>
                            <w:bottom w:val="none" w:sz="0" w:space="0" w:color="auto"/>
                            <w:right w:val="none" w:sz="0" w:space="0" w:color="auto"/>
                          </w:divBdr>
                          <w:divsChild>
                            <w:div w:id="72148861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736076685">
          <w:marLeft w:val="0"/>
          <w:marRight w:val="0"/>
          <w:marTop w:val="0"/>
          <w:marBottom w:val="0"/>
          <w:divBdr>
            <w:top w:val="none" w:sz="0" w:space="0" w:color="auto"/>
            <w:left w:val="none" w:sz="0" w:space="0" w:color="auto"/>
            <w:bottom w:val="none" w:sz="0" w:space="0" w:color="auto"/>
            <w:right w:val="none" w:sz="0" w:space="0" w:color="auto"/>
          </w:divBdr>
        </w:div>
      </w:divsChild>
    </w:div>
    <w:div w:id="1636443754">
      <w:bodyDiv w:val="1"/>
      <w:marLeft w:val="0"/>
      <w:marRight w:val="0"/>
      <w:marTop w:val="0"/>
      <w:marBottom w:val="0"/>
      <w:divBdr>
        <w:top w:val="none" w:sz="0" w:space="0" w:color="auto"/>
        <w:left w:val="none" w:sz="0" w:space="0" w:color="auto"/>
        <w:bottom w:val="none" w:sz="0" w:space="0" w:color="auto"/>
        <w:right w:val="none" w:sz="0" w:space="0" w:color="auto"/>
      </w:divBdr>
      <w:divsChild>
        <w:div w:id="848523522">
          <w:marLeft w:val="0"/>
          <w:marRight w:val="0"/>
          <w:marTop w:val="0"/>
          <w:marBottom w:val="0"/>
          <w:divBdr>
            <w:top w:val="none" w:sz="0" w:space="0" w:color="auto"/>
            <w:left w:val="none" w:sz="0" w:space="0" w:color="auto"/>
            <w:bottom w:val="single" w:sz="6" w:space="0" w:color="ABABAB"/>
            <w:right w:val="none" w:sz="0" w:space="0" w:color="auto"/>
          </w:divBdr>
        </w:div>
        <w:div w:id="2110469037">
          <w:marLeft w:val="0"/>
          <w:marRight w:val="0"/>
          <w:marTop w:val="0"/>
          <w:marBottom w:val="0"/>
          <w:divBdr>
            <w:top w:val="none" w:sz="0" w:space="0" w:color="auto"/>
            <w:left w:val="none" w:sz="0" w:space="0" w:color="auto"/>
            <w:bottom w:val="single" w:sz="6" w:space="0" w:color="ABABAB"/>
            <w:right w:val="none" w:sz="0" w:space="0" w:color="auto"/>
          </w:divBdr>
        </w:div>
      </w:divsChild>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97849566">
      <w:bodyDiv w:val="1"/>
      <w:marLeft w:val="0"/>
      <w:marRight w:val="0"/>
      <w:marTop w:val="0"/>
      <w:marBottom w:val="0"/>
      <w:divBdr>
        <w:top w:val="none" w:sz="0" w:space="0" w:color="auto"/>
        <w:left w:val="none" w:sz="0" w:space="0" w:color="auto"/>
        <w:bottom w:val="none" w:sz="0" w:space="0" w:color="auto"/>
        <w:right w:val="none" w:sz="0" w:space="0" w:color="auto"/>
      </w:divBdr>
    </w:div>
    <w:div w:id="1699506736">
      <w:bodyDiv w:val="1"/>
      <w:marLeft w:val="0"/>
      <w:marRight w:val="0"/>
      <w:marTop w:val="0"/>
      <w:marBottom w:val="0"/>
      <w:divBdr>
        <w:top w:val="none" w:sz="0" w:space="0" w:color="auto"/>
        <w:left w:val="none" w:sz="0" w:space="0" w:color="auto"/>
        <w:bottom w:val="none" w:sz="0" w:space="0" w:color="auto"/>
        <w:right w:val="none" w:sz="0" w:space="0" w:color="auto"/>
      </w:divBdr>
      <w:divsChild>
        <w:div w:id="287785889">
          <w:marLeft w:val="0"/>
          <w:marRight w:val="0"/>
          <w:marTop w:val="0"/>
          <w:marBottom w:val="0"/>
          <w:divBdr>
            <w:top w:val="none" w:sz="0" w:space="0" w:color="auto"/>
            <w:left w:val="none" w:sz="0" w:space="0" w:color="auto"/>
            <w:bottom w:val="none" w:sz="0" w:space="0" w:color="auto"/>
            <w:right w:val="none" w:sz="0" w:space="0" w:color="auto"/>
          </w:divBdr>
        </w:div>
        <w:div w:id="520972748">
          <w:marLeft w:val="0"/>
          <w:marRight w:val="0"/>
          <w:marTop w:val="0"/>
          <w:marBottom w:val="0"/>
          <w:divBdr>
            <w:top w:val="none" w:sz="0" w:space="0" w:color="auto"/>
            <w:left w:val="none" w:sz="0" w:space="0" w:color="auto"/>
            <w:bottom w:val="none" w:sz="0" w:space="0" w:color="auto"/>
            <w:right w:val="none" w:sz="0" w:space="0" w:color="auto"/>
          </w:divBdr>
        </w:div>
      </w:divsChild>
    </w:div>
    <w:div w:id="1704361420">
      <w:bodyDiv w:val="1"/>
      <w:marLeft w:val="0"/>
      <w:marRight w:val="0"/>
      <w:marTop w:val="0"/>
      <w:marBottom w:val="0"/>
      <w:divBdr>
        <w:top w:val="none" w:sz="0" w:space="0" w:color="auto"/>
        <w:left w:val="none" w:sz="0" w:space="0" w:color="auto"/>
        <w:bottom w:val="none" w:sz="0" w:space="0" w:color="auto"/>
        <w:right w:val="none" w:sz="0" w:space="0" w:color="auto"/>
      </w:divBdr>
      <w:divsChild>
        <w:div w:id="336150392">
          <w:marLeft w:val="0"/>
          <w:marRight w:val="0"/>
          <w:marTop w:val="0"/>
          <w:marBottom w:val="0"/>
          <w:divBdr>
            <w:top w:val="none" w:sz="0" w:space="0" w:color="auto"/>
            <w:left w:val="none" w:sz="0" w:space="0" w:color="auto"/>
            <w:bottom w:val="none" w:sz="0" w:space="0" w:color="auto"/>
            <w:right w:val="none" w:sz="0" w:space="0" w:color="auto"/>
          </w:divBdr>
        </w:div>
        <w:div w:id="82655605">
          <w:marLeft w:val="0"/>
          <w:marRight w:val="0"/>
          <w:marTop w:val="0"/>
          <w:marBottom w:val="0"/>
          <w:divBdr>
            <w:top w:val="none" w:sz="0" w:space="0" w:color="auto"/>
            <w:left w:val="none" w:sz="0" w:space="0" w:color="auto"/>
            <w:bottom w:val="none" w:sz="0" w:space="0" w:color="auto"/>
            <w:right w:val="none" w:sz="0" w:space="0" w:color="auto"/>
          </w:divBdr>
        </w:div>
      </w:divsChild>
    </w:div>
    <w:div w:id="1724602100">
      <w:bodyDiv w:val="1"/>
      <w:marLeft w:val="0"/>
      <w:marRight w:val="0"/>
      <w:marTop w:val="0"/>
      <w:marBottom w:val="0"/>
      <w:divBdr>
        <w:top w:val="none" w:sz="0" w:space="0" w:color="auto"/>
        <w:left w:val="none" w:sz="0" w:space="0" w:color="auto"/>
        <w:bottom w:val="none" w:sz="0" w:space="0" w:color="auto"/>
        <w:right w:val="none" w:sz="0" w:space="0" w:color="auto"/>
      </w:divBdr>
      <w:divsChild>
        <w:div w:id="1772241022">
          <w:marLeft w:val="0"/>
          <w:marRight w:val="0"/>
          <w:marTop w:val="0"/>
          <w:marBottom w:val="0"/>
          <w:divBdr>
            <w:top w:val="none" w:sz="0" w:space="0" w:color="auto"/>
            <w:left w:val="none" w:sz="0" w:space="0" w:color="auto"/>
            <w:bottom w:val="none" w:sz="0" w:space="0" w:color="auto"/>
            <w:right w:val="none" w:sz="0" w:space="0" w:color="auto"/>
          </w:divBdr>
        </w:div>
        <w:div w:id="1182551115">
          <w:marLeft w:val="0"/>
          <w:marRight w:val="0"/>
          <w:marTop w:val="0"/>
          <w:marBottom w:val="0"/>
          <w:divBdr>
            <w:top w:val="none" w:sz="0" w:space="0" w:color="auto"/>
            <w:left w:val="none" w:sz="0" w:space="0" w:color="auto"/>
            <w:bottom w:val="none" w:sz="0" w:space="0" w:color="auto"/>
            <w:right w:val="none" w:sz="0" w:space="0" w:color="auto"/>
          </w:divBdr>
        </w:div>
      </w:divsChild>
    </w:div>
    <w:div w:id="1734693331">
      <w:bodyDiv w:val="1"/>
      <w:marLeft w:val="0"/>
      <w:marRight w:val="0"/>
      <w:marTop w:val="0"/>
      <w:marBottom w:val="0"/>
      <w:divBdr>
        <w:top w:val="none" w:sz="0" w:space="0" w:color="auto"/>
        <w:left w:val="none" w:sz="0" w:space="0" w:color="auto"/>
        <w:bottom w:val="none" w:sz="0" w:space="0" w:color="auto"/>
        <w:right w:val="none" w:sz="0" w:space="0" w:color="auto"/>
      </w:divBdr>
      <w:divsChild>
        <w:div w:id="736709914">
          <w:marLeft w:val="0"/>
          <w:marRight w:val="0"/>
          <w:marTop w:val="0"/>
          <w:marBottom w:val="0"/>
          <w:divBdr>
            <w:top w:val="none" w:sz="0" w:space="0" w:color="auto"/>
            <w:left w:val="none" w:sz="0" w:space="0" w:color="auto"/>
            <w:bottom w:val="none" w:sz="0" w:space="0" w:color="auto"/>
            <w:right w:val="none" w:sz="0" w:space="0" w:color="auto"/>
          </w:divBdr>
          <w:divsChild>
            <w:div w:id="1304845109">
              <w:marLeft w:val="0"/>
              <w:marRight w:val="0"/>
              <w:marTop w:val="0"/>
              <w:marBottom w:val="0"/>
              <w:divBdr>
                <w:top w:val="none" w:sz="0" w:space="0" w:color="auto"/>
                <w:left w:val="none" w:sz="0" w:space="0" w:color="auto"/>
                <w:bottom w:val="none" w:sz="0" w:space="0" w:color="auto"/>
                <w:right w:val="none" w:sz="0" w:space="0" w:color="auto"/>
              </w:divBdr>
              <w:divsChild>
                <w:div w:id="1246577248">
                  <w:marLeft w:val="0"/>
                  <w:marRight w:val="0"/>
                  <w:marTop w:val="0"/>
                  <w:marBottom w:val="0"/>
                  <w:divBdr>
                    <w:top w:val="none" w:sz="0" w:space="0" w:color="auto"/>
                    <w:left w:val="none" w:sz="0" w:space="0" w:color="auto"/>
                    <w:bottom w:val="none" w:sz="0" w:space="0" w:color="auto"/>
                    <w:right w:val="none" w:sz="0" w:space="0" w:color="auto"/>
                  </w:divBdr>
                </w:div>
                <w:div w:id="133303120">
                  <w:marLeft w:val="0"/>
                  <w:marRight w:val="0"/>
                  <w:marTop w:val="0"/>
                  <w:marBottom w:val="0"/>
                  <w:divBdr>
                    <w:top w:val="none" w:sz="0" w:space="0" w:color="auto"/>
                    <w:left w:val="none" w:sz="0" w:space="0" w:color="auto"/>
                    <w:bottom w:val="none" w:sz="0" w:space="0" w:color="auto"/>
                    <w:right w:val="none" w:sz="0" w:space="0" w:color="auto"/>
                  </w:divBdr>
                </w:div>
                <w:div w:id="20079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0355">
          <w:marLeft w:val="0"/>
          <w:marRight w:val="0"/>
          <w:marTop w:val="0"/>
          <w:marBottom w:val="0"/>
          <w:divBdr>
            <w:top w:val="none" w:sz="0" w:space="0" w:color="auto"/>
            <w:left w:val="none" w:sz="0" w:space="0" w:color="auto"/>
            <w:bottom w:val="none" w:sz="0" w:space="0" w:color="auto"/>
            <w:right w:val="none" w:sz="0" w:space="0" w:color="auto"/>
          </w:divBdr>
          <w:divsChild>
            <w:div w:id="1470901090">
              <w:marLeft w:val="0"/>
              <w:marRight w:val="0"/>
              <w:marTop w:val="0"/>
              <w:marBottom w:val="0"/>
              <w:divBdr>
                <w:top w:val="none" w:sz="0" w:space="0" w:color="auto"/>
                <w:left w:val="none" w:sz="0" w:space="0" w:color="auto"/>
                <w:bottom w:val="none" w:sz="0" w:space="0" w:color="auto"/>
                <w:right w:val="none" w:sz="0" w:space="0" w:color="auto"/>
              </w:divBdr>
              <w:divsChild>
                <w:div w:id="1045987256">
                  <w:marLeft w:val="0"/>
                  <w:marRight w:val="0"/>
                  <w:marTop w:val="0"/>
                  <w:marBottom w:val="0"/>
                  <w:divBdr>
                    <w:top w:val="none" w:sz="0" w:space="0" w:color="auto"/>
                    <w:left w:val="none" w:sz="0" w:space="0" w:color="auto"/>
                    <w:bottom w:val="none" w:sz="0" w:space="0" w:color="auto"/>
                    <w:right w:val="none" w:sz="0" w:space="0" w:color="auto"/>
                  </w:divBdr>
                  <w:divsChild>
                    <w:div w:id="1117141427">
                      <w:marLeft w:val="0"/>
                      <w:marRight w:val="0"/>
                      <w:marTop w:val="0"/>
                      <w:marBottom w:val="0"/>
                      <w:divBdr>
                        <w:top w:val="none" w:sz="0" w:space="0" w:color="auto"/>
                        <w:left w:val="none" w:sz="0" w:space="0" w:color="auto"/>
                        <w:bottom w:val="none" w:sz="0" w:space="0" w:color="auto"/>
                        <w:right w:val="none" w:sz="0" w:space="0" w:color="auto"/>
                      </w:divBdr>
                      <w:divsChild>
                        <w:div w:id="2095474450">
                          <w:marLeft w:val="0"/>
                          <w:marRight w:val="0"/>
                          <w:marTop w:val="0"/>
                          <w:marBottom w:val="0"/>
                          <w:divBdr>
                            <w:top w:val="none" w:sz="0" w:space="0" w:color="auto"/>
                            <w:left w:val="none" w:sz="0" w:space="0" w:color="auto"/>
                            <w:bottom w:val="none" w:sz="0" w:space="0" w:color="auto"/>
                            <w:right w:val="none" w:sz="0" w:space="0" w:color="auto"/>
                          </w:divBdr>
                        </w:div>
                      </w:divsChild>
                    </w:div>
                    <w:div w:id="894051392">
                      <w:marLeft w:val="0"/>
                      <w:marRight w:val="0"/>
                      <w:marTop w:val="0"/>
                      <w:marBottom w:val="0"/>
                      <w:divBdr>
                        <w:top w:val="none" w:sz="0" w:space="0" w:color="auto"/>
                        <w:left w:val="none" w:sz="0" w:space="0" w:color="auto"/>
                        <w:bottom w:val="none" w:sz="0" w:space="0" w:color="auto"/>
                        <w:right w:val="none" w:sz="0" w:space="0" w:color="auto"/>
                      </w:divBdr>
                      <w:divsChild>
                        <w:div w:id="2050445611">
                          <w:marLeft w:val="0"/>
                          <w:marRight w:val="0"/>
                          <w:marTop w:val="0"/>
                          <w:marBottom w:val="0"/>
                          <w:divBdr>
                            <w:top w:val="none" w:sz="0" w:space="0" w:color="auto"/>
                            <w:left w:val="none" w:sz="0" w:space="0" w:color="auto"/>
                            <w:bottom w:val="none" w:sz="0" w:space="0" w:color="auto"/>
                            <w:right w:val="none" w:sz="0" w:space="0" w:color="auto"/>
                          </w:divBdr>
                          <w:divsChild>
                            <w:div w:id="15786379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49581945">
                          <w:marLeft w:val="0"/>
                          <w:marRight w:val="0"/>
                          <w:marTop w:val="0"/>
                          <w:marBottom w:val="0"/>
                          <w:divBdr>
                            <w:top w:val="none" w:sz="0" w:space="0" w:color="auto"/>
                            <w:left w:val="none" w:sz="0" w:space="0" w:color="auto"/>
                            <w:bottom w:val="none" w:sz="0" w:space="0" w:color="auto"/>
                            <w:right w:val="none" w:sz="0" w:space="0" w:color="auto"/>
                          </w:divBdr>
                        </w:div>
                        <w:div w:id="533154258">
                          <w:marLeft w:val="0"/>
                          <w:marRight w:val="0"/>
                          <w:marTop w:val="0"/>
                          <w:marBottom w:val="0"/>
                          <w:divBdr>
                            <w:top w:val="none" w:sz="0" w:space="0" w:color="auto"/>
                            <w:left w:val="none" w:sz="0" w:space="0" w:color="auto"/>
                            <w:bottom w:val="none" w:sz="0" w:space="0" w:color="auto"/>
                            <w:right w:val="none" w:sz="0" w:space="0" w:color="auto"/>
                          </w:divBdr>
                        </w:div>
                        <w:div w:id="471674377">
                          <w:marLeft w:val="0"/>
                          <w:marRight w:val="0"/>
                          <w:marTop w:val="0"/>
                          <w:marBottom w:val="0"/>
                          <w:divBdr>
                            <w:top w:val="none" w:sz="0" w:space="0" w:color="auto"/>
                            <w:left w:val="none" w:sz="0" w:space="0" w:color="auto"/>
                            <w:bottom w:val="none" w:sz="0" w:space="0" w:color="auto"/>
                            <w:right w:val="none" w:sz="0" w:space="0" w:color="auto"/>
                          </w:divBdr>
                        </w:div>
                        <w:div w:id="485628328">
                          <w:marLeft w:val="0"/>
                          <w:marRight w:val="0"/>
                          <w:marTop w:val="0"/>
                          <w:marBottom w:val="0"/>
                          <w:divBdr>
                            <w:top w:val="none" w:sz="0" w:space="0" w:color="auto"/>
                            <w:left w:val="none" w:sz="0" w:space="0" w:color="auto"/>
                            <w:bottom w:val="none" w:sz="0" w:space="0" w:color="auto"/>
                            <w:right w:val="none" w:sz="0" w:space="0" w:color="auto"/>
                          </w:divBdr>
                        </w:div>
                        <w:div w:id="1246188857">
                          <w:marLeft w:val="0"/>
                          <w:marRight w:val="0"/>
                          <w:marTop w:val="0"/>
                          <w:marBottom w:val="0"/>
                          <w:divBdr>
                            <w:top w:val="none" w:sz="0" w:space="0" w:color="auto"/>
                            <w:left w:val="none" w:sz="0" w:space="0" w:color="auto"/>
                            <w:bottom w:val="none" w:sz="0" w:space="0" w:color="auto"/>
                            <w:right w:val="none" w:sz="0" w:space="0" w:color="auto"/>
                          </w:divBdr>
                        </w:div>
                        <w:div w:id="2066293812">
                          <w:marLeft w:val="0"/>
                          <w:marRight w:val="0"/>
                          <w:marTop w:val="0"/>
                          <w:marBottom w:val="0"/>
                          <w:divBdr>
                            <w:top w:val="none" w:sz="0" w:space="0" w:color="auto"/>
                            <w:left w:val="none" w:sz="0" w:space="0" w:color="auto"/>
                            <w:bottom w:val="none" w:sz="0" w:space="0" w:color="auto"/>
                            <w:right w:val="none" w:sz="0" w:space="0" w:color="auto"/>
                          </w:divBdr>
                        </w:div>
                        <w:div w:id="2011562434">
                          <w:marLeft w:val="0"/>
                          <w:marRight w:val="0"/>
                          <w:marTop w:val="0"/>
                          <w:marBottom w:val="0"/>
                          <w:divBdr>
                            <w:top w:val="none" w:sz="0" w:space="0" w:color="auto"/>
                            <w:left w:val="none" w:sz="0" w:space="0" w:color="auto"/>
                            <w:bottom w:val="none" w:sz="0" w:space="0" w:color="auto"/>
                            <w:right w:val="none" w:sz="0" w:space="0" w:color="auto"/>
                          </w:divBdr>
                        </w:div>
                        <w:div w:id="1521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787823">
      <w:bodyDiv w:val="1"/>
      <w:marLeft w:val="0"/>
      <w:marRight w:val="0"/>
      <w:marTop w:val="0"/>
      <w:marBottom w:val="0"/>
      <w:divBdr>
        <w:top w:val="none" w:sz="0" w:space="0" w:color="auto"/>
        <w:left w:val="none" w:sz="0" w:space="0" w:color="auto"/>
        <w:bottom w:val="none" w:sz="0" w:space="0" w:color="auto"/>
        <w:right w:val="none" w:sz="0" w:space="0" w:color="auto"/>
      </w:divBdr>
    </w:div>
    <w:div w:id="1766417119">
      <w:bodyDiv w:val="1"/>
      <w:marLeft w:val="0"/>
      <w:marRight w:val="0"/>
      <w:marTop w:val="0"/>
      <w:marBottom w:val="0"/>
      <w:divBdr>
        <w:top w:val="none" w:sz="0" w:space="0" w:color="auto"/>
        <w:left w:val="none" w:sz="0" w:space="0" w:color="auto"/>
        <w:bottom w:val="none" w:sz="0" w:space="0" w:color="auto"/>
        <w:right w:val="none" w:sz="0" w:space="0" w:color="auto"/>
      </w:divBdr>
      <w:divsChild>
        <w:div w:id="853614875">
          <w:marLeft w:val="0"/>
          <w:marRight w:val="0"/>
          <w:marTop w:val="0"/>
          <w:marBottom w:val="0"/>
          <w:divBdr>
            <w:top w:val="none" w:sz="0" w:space="0" w:color="auto"/>
            <w:left w:val="none" w:sz="0" w:space="0" w:color="auto"/>
            <w:bottom w:val="none" w:sz="0" w:space="0" w:color="auto"/>
            <w:right w:val="none" w:sz="0" w:space="0" w:color="auto"/>
          </w:divBdr>
        </w:div>
        <w:div w:id="455225229">
          <w:marLeft w:val="0"/>
          <w:marRight w:val="0"/>
          <w:marTop w:val="0"/>
          <w:marBottom w:val="0"/>
          <w:divBdr>
            <w:top w:val="none" w:sz="0" w:space="0" w:color="auto"/>
            <w:left w:val="none" w:sz="0" w:space="0" w:color="auto"/>
            <w:bottom w:val="none" w:sz="0" w:space="0" w:color="auto"/>
            <w:right w:val="none" w:sz="0" w:space="0" w:color="auto"/>
          </w:divBdr>
        </w:div>
        <w:div w:id="1220633353">
          <w:marLeft w:val="0"/>
          <w:marRight w:val="0"/>
          <w:marTop w:val="0"/>
          <w:marBottom w:val="0"/>
          <w:divBdr>
            <w:top w:val="none" w:sz="0" w:space="0" w:color="auto"/>
            <w:left w:val="none" w:sz="0" w:space="0" w:color="auto"/>
            <w:bottom w:val="none" w:sz="0" w:space="0" w:color="auto"/>
            <w:right w:val="none" w:sz="0" w:space="0" w:color="auto"/>
          </w:divBdr>
        </w:div>
        <w:div w:id="1858615379">
          <w:marLeft w:val="0"/>
          <w:marRight w:val="0"/>
          <w:marTop w:val="0"/>
          <w:marBottom w:val="0"/>
          <w:divBdr>
            <w:top w:val="none" w:sz="0" w:space="0" w:color="auto"/>
            <w:left w:val="none" w:sz="0" w:space="0" w:color="auto"/>
            <w:bottom w:val="none" w:sz="0" w:space="0" w:color="auto"/>
            <w:right w:val="none" w:sz="0" w:space="0" w:color="auto"/>
          </w:divBdr>
        </w:div>
      </w:divsChild>
    </w:div>
    <w:div w:id="1767573702">
      <w:bodyDiv w:val="1"/>
      <w:marLeft w:val="0"/>
      <w:marRight w:val="0"/>
      <w:marTop w:val="0"/>
      <w:marBottom w:val="0"/>
      <w:divBdr>
        <w:top w:val="none" w:sz="0" w:space="0" w:color="auto"/>
        <w:left w:val="none" w:sz="0" w:space="0" w:color="auto"/>
        <w:bottom w:val="none" w:sz="0" w:space="0" w:color="auto"/>
        <w:right w:val="none" w:sz="0" w:space="0" w:color="auto"/>
      </w:divBdr>
    </w:div>
    <w:div w:id="1774131234">
      <w:bodyDiv w:val="1"/>
      <w:marLeft w:val="0"/>
      <w:marRight w:val="0"/>
      <w:marTop w:val="0"/>
      <w:marBottom w:val="0"/>
      <w:divBdr>
        <w:top w:val="none" w:sz="0" w:space="0" w:color="auto"/>
        <w:left w:val="none" w:sz="0" w:space="0" w:color="auto"/>
        <w:bottom w:val="none" w:sz="0" w:space="0" w:color="auto"/>
        <w:right w:val="none" w:sz="0" w:space="0" w:color="auto"/>
      </w:divBdr>
    </w:div>
    <w:div w:id="1782995315">
      <w:bodyDiv w:val="1"/>
      <w:marLeft w:val="0"/>
      <w:marRight w:val="0"/>
      <w:marTop w:val="0"/>
      <w:marBottom w:val="0"/>
      <w:divBdr>
        <w:top w:val="none" w:sz="0" w:space="0" w:color="auto"/>
        <w:left w:val="none" w:sz="0" w:space="0" w:color="auto"/>
        <w:bottom w:val="none" w:sz="0" w:space="0" w:color="auto"/>
        <w:right w:val="none" w:sz="0" w:space="0" w:color="auto"/>
      </w:divBdr>
    </w:div>
    <w:div w:id="1793791239">
      <w:bodyDiv w:val="1"/>
      <w:marLeft w:val="0"/>
      <w:marRight w:val="0"/>
      <w:marTop w:val="0"/>
      <w:marBottom w:val="0"/>
      <w:divBdr>
        <w:top w:val="none" w:sz="0" w:space="0" w:color="auto"/>
        <w:left w:val="none" w:sz="0" w:space="0" w:color="auto"/>
        <w:bottom w:val="none" w:sz="0" w:space="0" w:color="auto"/>
        <w:right w:val="none" w:sz="0" w:space="0" w:color="auto"/>
      </w:divBdr>
    </w:div>
    <w:div w:id="1848137220">
      <w:bodyDiv w:val="1"/>
      <w:marLeft w:val="0"/>
      <w:marRight w:val="0"/>
      <w:marTop w:val="0"/>
      <w:marBottom w:val="0"/>
      <w:divBdr>
        <w:top w:val="none" w:sz="0" w:space="0" w:color="auto"/>
        <w:left w:val="none" w:sz="0" w:space="0" w:color="auto"/>
        <w:bottom w:val="none" w:sz="0" w:space="0" w:color="auto"/>
        <w:right w:val="none" w:sz="0" w:space="0" w:color="auto"/>
      </w:divBdr>
    </w:div>
    <w:div w:id="1855460677">
      <w:bodyDiv w:val="1"/>
      <w:marLeft w:val="0"/>
      <w:marRight w:val="0"/>
      <w:marTop w:val="0"/>
      <w:marBottom w:val="0"/>
      <w:divBdr>
        <w:top w:val="none" w:sz="0" w:space="0" w:color="auto"/>
        <w:left w:val="none" w:sz="0" w:space="0" w:color="auto"/>
        <w:bottom w:val="none" w:sz="0" w:space="0" w:color="auto"/>
        <w:right w:val="none" w:sz="0" w:space="0" w:color="auto"/>
      </w:divBdr>
      <w:divsChild>
        <w:div w:id="444621584">
          <w:marLeft w:val="0"/>
          <w:marRight w:val="0"/>
          <w:marTop w:val="0"/>
          <w:marBottom w:val="0"/>
          <w:divBdr>
            <w:top w:val="none" w:sz="0" w:space="0" w:color="auto"/>
            <w:left w:val="none" w:sz="0" w:space="0" w:color="auto"/>
            <w:bottom w:val="none" w:sz="0" w:space="0" w:color="auto"/>
            <w:right w:val="none" w:sz="0" w:space="0" w:color="auto"/>
          </w:divBdr>
        </w:div>
        <w:div w:id="1906724442">
          <w:marLeft w:val="0"/>
          <w:marRight w:val="0"/>
          <w:marTop w:val="0"/>
          <w:marBottom w:val="0"/>
          <w:divBdr>
            <w:top w:val="none" w:sz="0" w:space="0" w:color="auto"/>
            <w:left w:val="none" w:sz="0" w:space="0" w:color="auto"/>
            <w:bottom w:val="none" w:sz="0" w:space="0" w:color="auto"/>
            <w:right w:val="none" w:sz="0" w:space="0" w:color="auto"/>
          </w:divBdr>
        </w:div>
      </w:divsChild>
    </w:div>
    <w:div w:id="1855604858">
      <w:bodyDiv w:val="1"/>
      <w:marLeft w:val="0"/>
      <w:marRight w:val="0"/>
      <w:marTop w:val="0"/>
      <w:marBottom w:val="0"/>
      <w:divBdr>
        <w:top w:val="none" w:sz="0" w:space="0" w:color="auto"/>
        <w:left w:val="none" w:sz="0" w:space="0" w:color="auto"/>
        <w:bottom w:val="none" w:sz="0" w:space="0" w:color="auto"/>
        <w:right w:val="none" w:sz="0" w:space="0" w:color="auto"/>
      </w:divBdr>
      <w:divsChild>
        <w:div w:id="2036418530">
          <w:marLeft w:val="0"/>
          <w:marRight w:val="0"/>
          <w:marTop w:val="0"/>
          <w:marBottom w:val="0"/>
          <w:divBdr>
            <w:top w:val="none" w:sz="0" w:space="0" w:color="auto"/>
            <w:left w:val="none" w:sz="0" w:space="0" w:color="auto"/>
            <w:bottom w:val="none" w:sz="0" w:space="0" w:color="auto"/>
            <w:right w:val="none" w:sz="0" w:space="0" w:color="auto"/>
          </w:divBdr>
          <w:divsChild>
            <w:div w:id="1177691073">
              <w:marLeft w:val="0"/>
              <w:marRight w:val="0"/>
              <w:marTop w:val="0"/>
              <w:marBottom w:val="0"/>
              <w:divBdr>
                <w:top w:val="none" w:sz="0" w:space="0" w:color="auto"/>
                <w:left w:val="none" w:sz="0" w:space="0" w:color="auto"/>
                <w:bottom w:val="none" w:sz="0" w:space="0" w:color="auto"/>
                <w:right w:val="none" w:sz="0" w:space="0" w:color="auto"/>
              </w:divBdr>
            </w:div>
            <w:div w:id="1497694905">
              <w:marLeft w:val="0"/>
              <w:marRight w:val="0"/>
              <w:marTop w:val="90"/>
              <w:marBottom w:val="420"/>
              <w:divBdr>
                <w:top w:val="none" w:sz="0" w:space="0" w:color="auto"/>
                <w:left w:val="none" w:sz="0" w:space="0" w:color="auto"/>
                <w:bottom w:val="none" w:sz="0" w:space="0" w:color="auto"/>
                <w:right w:val="none" w:sz="0" w:space="0" w:color="auto"/>
              </w:divBdr>
              <w:divsChild>
                <w:div w:id="9116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3871">
          <w:marLeft w:val="0"/>
          <w:marRight w:val="0"/>
          <w:marTop w:val="0"/>
          <w:marBottom w:val="0"/>
          <w:divBdr>
            <w:top w:val="none" w:sz="0" w:space="0" w:color="auto"/>
            <w:left w:val="none" w:sz="0" w:space="0" w:color="auto"/>
            <w:bottom w:val="none" w:sz="0" w:space="0" w:color="auto"/>
            <w:right w:val="none" w:sz="0" w:space="0" w:color="auto"/>
          </w:divBdr>
          <w:divsChild>
            <w:div w:id="1355880644">
              <w:marLeft w:val="0"/>
              <w:marRight w:val="0"/>
              <w:marTop w:val="0"/>
              <w:marBottom w:val="105"/>
              <w:divBdr>
                <w:top w:val="none" w:sz="0" w:space="0" w:color="auto"/>
                <w:left w:val="none" w:sz="0" w:space="0" w:color="auto"/>
                <w:bottom w:val="none" w:sz="0" w:space="0" w:color="auto"/>
                <w:right w:val="none" w:sz="0" w:space="0" w:color="auto"/>
              </w:divBdr>
              <w:divsChild>
                <w:div w:id="1309439800">
                  <w:marLeft w:val="0"/>
                  <w:marRight w:val="0"/>
                  <w:marTop w:val="0"/>
                  <w:marBottom w:val="0"/>
                  <w:divBdr>
                    <w:top w:val="none" w:sz="0" w:space="0" w:color="auto"/>
                    <w:left w:val="none" w:sz="0" w:space="0" w:color="auto"/>
                    <w:bottom w:val="none" w:sz="0" w:space="0" w:color="auto"/>
                    <w:right w:val="none" w:sz="0" w:space="0" w:color="auto"/>
                  </w:divBdr>
                  <w:divsChild>
                    <w:div w:id="961769433">
                      <w:marLeft w:val="0"/>
                      <w:marRight w:val="0"/>
                      <w:marTop w:val="0"/>
                      <w:marBottom w:val="0"/>
                      <w:divBdr>
                        <w:top w:val="single" w:sz="6" w:space="2" w:color="E3E3E3"/>
                        <w:left w:val="single" w:sz="6" w:space="1" w:color="E3E3E3"/>
                        <w:bottom w:val="single" w:sz="6" w:space="0" w:color="F6F6F6"/>
                        <w:right w:val="single" w:sz="6" w:space="1" w:color="E3E3E3"/>
                      </w:divBdr>
                    </w:div>
                    <w:div w:id="1918710723">
                      <w:marLeft w:val="0"/>
                      <w:marRight w:val="0"/>
                      <w:marTop w:val="0"/>
                      <w:marBottom w:val="0"/>
                      <w:divBdr>
                        <w:top w:val="single" w:sz="6" w:space="0" w:color="E3E3E3"/>
                        <w:left w:val="single" w:sz="6" w:space="0" w:color="E3E3E3"/>
                        <w:bottom w:val="single" w:sz="6" w:space="0" w:color="E3E3E3"/>
                        <w:right w:val="single" w:sz="6" w:space="0" w:color="E3E3E3"/>
                      </w:divBdr>
                      <w:divsChild>
                        <w:div w:id="931746551">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 w:id="218519245">
              <w:marLeft w:val="0"/>
              <w:marRight w:val="0"/>
              <w:marTop w:val="0"/>
              <w:marBottom w:val="0"/>
              <w:divBdr>
                <w:top w:val="none" w:sz="0" w:space="0" w:color="auto"/>
                <w:left w:val="none" w:sz="0" w:space="0" w:color="auto"/>
                <w:bottom w:val="none" w:sz="0" w:space="0" w:color="auto"/>
                <w:right w:val="none" w:sz="0" w:space="0" w:color="auto"/>
              </w:divBdr>
              <w:divsChild>
                <w:div w:id="1972130315">
                  <w:marLeft w:val="0"/>
                  <w:marRight w:val="0"/>
                  <w:marTop w:val="0"/>
                  <w:marBottom w:val="0"/>
                  <w:divBdr>
                    <w:top w:val="none" w:sz="0" w:space="0" w:color="auto"/>
                    <w:left w:val="none" w:sz="0" w:space="0" w:color="auto"/>
                    <w:bottom w:val="none" w:sz="0" w:space="0" w:color="auto"/>
                    <w:right w:val="none" w:sz="0" w:space="0" w:color="auto"/>
                  </w:divBdr>
                  <w:divsChild>
                    <w:div w:id="1451509454">
                      <w:marLeft w:val="0"/>
                      <w:marRight w:val="0"/>
                      <w:marTop w:val="0"/>
                      <w:marBottom w:val="0"/>
                      <w:divBdr>
                        <w:top w:val="none" w:sz="0" w:space="0" w:color="auto"/>
                        <w:left w:val="none" w:sz="0" w:space="0" w:color="auto"/>
                        <w:bottom w:val="none" w:sz="0" w:space="0" w:color="auto"/>
                        <w:right w:val="none" w:sz="0" w:space="0" w:color="auto"/>
                      </w:divBdr>
                    </w:div>
                  </w:divsChild>
                </w:div>
                <w:div w:id="372072344">
                  <w:marLeft w:val="0"/>
                  <w:marRight w:val="0"/>
                  <w:marTop w:val="0"/>
                  <w:marBottom w:val="0"/>
                  <w:divBdr>
                    <w:top w:val="none" w:sz="0" w:space="0" w:color="auto"/>
                    <w:left w:val="none" w:sz="0" w:space="0" w:color="auto"/>
                    <w:bottom w:val="none" w:sz="0" w:space="0" w:color="auto"/>
                    <w:right w:val="none" w:sz="0" w:space="0" w:color="auto"/>
                  </w:divBdr>
                  <w:divsChild>
                    <w:div w:id="1397044909">
                      <w:marLeft w:val="0"/>
                      <w:marRight w:val="0"/>
                      <w:marTop w:val="0"/>
                      <w:marBottom w:val="0"/>
                      <w:divBdr>
                        <w:top w:val="none" w:sz="0" w:space="0" w:color="auto"/>
                        <w:left w:val="none" w:sz="0" w:space="0" w:color="auto"/>
                        <w:bottom w:val="none" w:sz="0" w:space="0" w:color="auto"/>
                        <w:right w:val="none" w:sz="0" w:space="0" w:color="auto"/>
                      </w:divBdr>
                    </w:div>
                  </w:divsChild>
                </w:div>
                <w:div w:id="1830292201">
                  <w:marLeft w:val="0"/>
                  <w:marRight w:val="0"/>
                  <w:marTop w:val="0"/>
                  <w:marBottom w:val="0"/>
                  <w:divBdr>
                    <w:top w:val="none" w:sz="0" w:space="0" w:color="auto"/>
                    <w:left w:val="none" w:sz="0" w:space="0" w:color="auto"/>
                    <w:bottom w:val="none" w:sz="0" w:space="0" w:color="auto"/>
                    <w:right w:val="none" w:sz="0" w:space="0" w:color="auto"/>
                  </w:divBdr>
                  <w:divsChild>
                    <w:div w:id="558564548">
                      <w:marLeft w:val="0"/>
                      <w:marRight w:val="0"/>
                      <w:marTop w:val="0"/>
                      <w:marBottom w:val="0"/>
                      <w:divBdr>
                        <w:top w:val="none" w:sz="0" w:space="0" w:color="auto"/>
                        <w:left w:val="none" w:sz="0" w:space="0" w:color="auto"/>
                        <w:bottom w:val="none" w:sz="0" w:space="0" w:color="auto"/>
                        <w:right w:val="none" w:sz="0" w:space="0" w:color="auto"/>
                      </w:divBdr>
                    </w:div>
                  </w:divsChild>
                </w:div>
                <w:div w:id="843711004">
                  <w:marLeft w:val="0"/>
                  <w:marRight w:val="0"/>
                  <w:marTop w:val="0"/>
                  <w:marBottom w:val="0"/>
                  <w:divBdr>
                    <w:top w:val="none" w:sz="0" w:space="0" w:color="auto"/>
                    <w:left w:val="none" w:sz="0" w:space="0" w:color="auto"/>
                    <w:bottom w:val="none" w:sz="0" w:space="0" w:color="auto"/>
                    <w:right w:val="none" w:sz="0" w:space="0" w:color="auto"/>
                  </w:divBdr>
                </w:div>
                <w:div w:id="1630473156">
                  <w:marLeft w:val="0"/>
                  <w:marRight w:val="0"/>
                  <w:marTop w:val="0"/>
                  <w:marBottom w:val="0"/>
                  <w:divBdr>
                    <w:top w:val="none" w:sz="0" w:space="0" w:color="auto"/>
                    <w:left w:val="none" w:sz="0" w:space="0" w:color="auto"/>
                    <w:bottom w:val="none" w:sz="0" w:space="0" w:color="auto"/>
                    <w:right w:val="none" w:sz="0" w:space="0" w:color="auto"/>
                  </w:divBdr>
                  <w:divsChild>
                    <w:div w:id="2076320963">
                      <w:marLeft w:val="0"/>
                      <w:marRight w:val="0"/>
                      <w:marTop w:val="0"/>
                      <w:marBottom w:val="0"/>
                      <w:divBdr>
                        <w:top w:val="none" w:sz="0" w:space="0" w:color="auto"/>
                        <w:left w:val="none" w:sz="0" w:space="0" w:color="auto"/>
                        <w:bottom w:val="none" w:sz="0" w:space="0" w:color="auto"/>
                        <w:right w:val="none" w:sz="0" w:space="0" w:color="auto"/>
                      </w:divBdr>
                    </w:div>
                  </w:divsChild>
                </w:div>
                <w:div w:id="1284340535">
                  <w:marLeft w:val="0"/>
                  <w:marRight w:val="0"/>
                  <w:marTop w:val="0"/>
                  <w:marBottom w:val="0"/>
                  <w:divBdr>
                    <w:top w:val="none" w:sz="0" w:space="0" w:color="auto"/>
                    <w:left w:val="none" w:sz="0" w:space="0" w:color="auto"/>
                    <w:bottom w:val="none" w:sz="0" w:space="0" w:color="auto"/>
                    <w:right w:val="none" w:sz="0" w:space="0" w:color="auto"/>
                  </w:divBdr>
                  <w:divsChild>
                    <w:div w:id="1698503320">
                      <w:marLeft w:val="0"/>
                      <w:marRight w:val="0"/>
                      <w:marTop w:val="0"/>
                      <w:marBottom w:val="0"/>
                      <w:divBdr>
                        <w:top w:val="none" w:sz="0" w:space="0" w:color="auto"/>
                        <w:left w:val="none" w:sz="0" w:space="0" w:color="auto"/>
                        <w:bottom w:val="none" w:sz="0" w:space="0" w:color="auto"/>
                        <w:right w:val="none" w:sz="0" w:space="0" w:color="auto"/>
                      </w:divBdr>
                    </w:div>
                  </w:divsChild>
                </w:div>
                <w:div w:id="1553535583">
                  <w:marLeft w:val="0"/>
                  <w:marRight w:val="0"/>
                  <w:marTop w:val="0"/>
                  <w:marBottom w:val="0"/>
                  <w:divBdr>
                    <w:top w:val="none" w:sz="0" w:space="0" w:color="auto"/>
                    <w:left w:val="none" w:sz="0" w:space="0" w:color="auto"/>
                    <w:bottom w:val="none" w:sz="0" w:space="0" w:color="auto"/>
                    <w:right w:val="none" w:sz="0" w:space="0" w:color="auto"/>
                  </w:divBdr>
                  <w:divsChild>
                    <w:div w:id="239757475">
                      <w:marLeft w:val="0"/>
                      <w:marRight w:val="0"/>
                      <w:marTop w:val="0"/>
                      <w:marBottom w:val="0"/>
                      <w:divBdr>
                        <w:top w:val="none" w:sz="0" w:space="0" w:color="auto"/>
                        <w:left w:val="none" w:sz="0" w:space="0" w:color="auto"/>
                        <w:bottom w:val="none" w:sz="0" w:space="0" w:color="auto"/>
                        <w:right w:val="none" w:sz="0" w:space="0" w:color="auto"/>
                      </w:divBdr>
                    </w:div>
                  </w:divsChild>
                </w:div>
                <w:div w:id="1636257791">
                  <w:marLeft w:val="0"/>
                  <w:marRight w:val="0"/>
                  <w:marTop w:val="0"/>
                  <w:marBottom w:val="0"/>
                  <w:divBdr>
                    <w:top w:val="none" w:sz="0" w:space="0" w:color="auto"/>
                    <w:left w:val="none" w:sz="0" w:space="0" w:color="auto"/>
                    <w:bottom w:val="none" w:sz="0" w:space="0" w:color="auto"/>
                    <w:right w:val="none" w:sz="0" w:space="0" w:color="auto"/>
                  </w:divBdr>
                  <w:divsChild>
                    <w:div w:id="3553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81401">
      <w:bodyDiv w:val="1"/>
      <w:marLeft w:val="0"/>
      <w:marRight w:val="0"/>
      <w:marTop w:val="0"/>
      <w:marBottom w:val="0"/>
      <w:divBdr>
        <w:top w:val="none" w:sz="0" w:space="0" w:color="auto"/>
        <w:left w:val="none" w:sz="0" w:space="0" w:color="auto"/>
        <w:bottom w:val="none" w:sz="0" w:space="0" w:color="auto"/>
        <w:right w:val="none" w:sz="0" w:space="0" w:color="auto"/>
      </w:divBdr>
    </w:div>
    <w:div w:id="1869756998">
      <w:bodyDiv w:val="1"/>
      <w:marLeft w:val="0"/>
      <w:marRight w:val="0"/>
      <w:marTop w:val="0"/>
      <w:marBottom w:val="0"/>
      <w:divBdr>
        <w:top w:val="none" w:sz="0" w:space="0" w:color="auto"/>
        <w:left w:val="none" w:sz="0" w:space="0" w:color="auto"/>
        <w:bottom w:val="none" w:sz="0" w:space="0" w:color="auto"/>
        <w:right w:val="none" w:sz="0" w:space="0" w:color="auto"/>
      </w:divBdr>
    </w:div>
    <w:div w:id="1885100108">
      <w:bodyDiv w:val="1"/>
      <w:marLeft w:val="0"/>
      <w:marRight w:val="0"/>
      <w:marTop w:val="0"/>
      <w:marBottom w:val="0"/>
      <w:divBdr>
        <w:top w:val="none" w:sz="0" w:space="0" w:color="auto"/>
        <w:left w:val="none" w:sz="0" w:space="0" w:color="auto"/>
        <w:bottom w:val="none" w:sz="0" w:space="0" w:color="auto"/>
        <w:right w:val="none" w:sz="0" w:space="0" w:color="auto"/>
      </w:divBdr>
      <w:divsChild>
        <w:div w:id="67307356">
          <w:marLeft w:val="336"/>
          <w:marRight w:val="0"/>
          <w:marTop w:val="120"/>
          <w:marBottom w:val="312"/>
          <w:divBdr>
            <w:top w:val="none" w:sz="0" w:space="0" w:color="auto"/>
            <w:left w:val="none" w:sz="0" w:space="0" w:color="auto"/>
            <w:bottom w:val="none" w:sz="0" w:space="0" w:color="auto"/>
            <w:right w:val="none" w:sz="0" w:space="0" w:color="auto"/>
          </w:divBdr>
          <w:divsChild>
            <w:div w:id="2050179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90724720">
      <w:bodyDiv w:val="1"/>
      <w:marLeft w:val="0"/>
      <w:marRight w:val="0"/>
      <w:marTop w:val="0"/>
      <w:marBottom w:val="0"/>
      <w:divBdr>
        <w:top w:val="none" w:sz="0" w:space="0" w:color="auto"/>
        <w:left w:val="none" w:sz="0" w:space="0" w:color="auto"/>
        <w:bottom w:val="none" w:sz="0" w:space="0" w:color="auto"/>
        <w:right w:val="none" w:sz="0" w:space="0" w:color="auto"/>
      </w:divBdr>
    </w:div>
    <w:div w:id="1909458346">
      <w:bodyDiv w:val="1"/>
      <w:marLeft w:val="0"/>
      <w:marRight w:val="0"/>
      <w:marTop w:val="0"/>
      <w:marBottom w:val="0"/>
      <w:divBdr>
        <w:top w:val="none" w:sz="0" w:space="0" w:color="auto"/>
        <w:left w:val="none" w:sz="0" w:space="0" w:color="auto"/>
        <w:bottom w:val="none" w:sz="0" w:space="0" w:color="auto"/>
        <w:right w:val="none" w:sz="0" w:space="0" w:color="auto"/>
      </w:divBdr>
    </w:div>
    <w:div w:id="1930695505">
      <w:bodyDiv w:val="1"/>
      <w:marLeft w:val="0"/>
      <w:marRight w:val="0"/>
      <w:marTop w:val="0"/>
      <w:marBottom w:val="0"/>
      <w:divBdr>
        <w:top w:val="none" w:sz="0" w:space="0" w:color="auto"/>
        <w:left w:val="none" w:sz="0" w:space="0" w:color="auto"/>
        <w:bottom w:val="none" w:sz="0" w:space="0" w:color="auto"/>
        <w:right w:val="none" w:sz="0" w:space="0" w:color="auto"/>
      </w:divBdr>
    </w:div>
    <w:div w:id="1936672326">
      <w:bodyDiv w:val="1"/>
      <w:marLeft w:val="0"/>
      <w:marRight w:val="0"/>
      <w:marTop w:val="0"/>
      <w:marBottom w:val="0"/>
      <w:divBdr>
        <w:top w:val="none" w:sz="0" w:space="0" w:color="auto"/>
        <w:left w:val="none" w:sz="0" w:space="0" w:color="auto"/>
        <w:bottom w:val="none" w:sz="0" w:space="0" w:color="auto"/>
        <w:right w:val="none" w:sz="0" w:space="0" w:color="auto"/>
      </w:divBdr>
    </w:div>
    <w:div w:id="1942833087">
      <w:bodyDiv w:val="1"/>
      <w:marLeft w:val="0"/>
      <w:marRight w:val="0"/>
      <w:marTop w:val="0"/>
      <w:marBottom w:val="0"/>
      <w:divBdr>
        <w:top w:val="none" w:sz="0" w:space="0" w:color="auto"/>
        <w:left w:val="none" w:sz="0" w:space="0" w:color="auto"/>
        <w:bottom w:val="none" w:sz="0" w:space="0" w:color="auto"/>
        <w:right w:val="none" w:sz="0" w:space="0" w:color="auto"/>
      </w:divBdr>
      <w:divsChild>
        <w:div w:id="1522934532">
          <w:marLeft w:val="0"/>
          <w:marRight w:val="0"/>
          <w:marTop w:val="0"/>
          <w:marBottom w:val="0"/>
          <w:divBdr>
            <w:top w:val="none" w:sz="0" w:space="0" w:color="auto"/>
            <w:left w:val="none" w:sz="0" w:space="0" w:color="auto"/>
            <w:bottom w:val="none" w:sz="0" w:space="0" w:color="auto"/>
            <w:right w:val="none" w:sz="0" w:space="0" w:color="auto"/>
          </w:divBdr>
        </w:div>
      </w:divsChild>
    </w:div>
    <w:div w:id="1960065068">
      <w:bodyDiv w:val="1"/>
      <w:marLeft w:val="0"/>
      <w:marRight w:val="0"/>
      <w:marTop w:val="0"/>
      <w:marBottom w:val="0"/>
      <w:divBdr>
        <w:top w:val="none" w:sz="0" w:space="0" w:color="auto"/>
        <w:left w:val="none" w:sz="0" w:space="0" w:color="auto"/>
        <w:bottom w:val="none" w:sz="0" w:space="0" w:color="auto"/>
        <w:right w:val="none" w:sz="0" w:space="0" w:color="auto"/>
      </w:divBdr>
    </w:div>
    <w:div w:id="1961641308">
      <w:bodyDiv w:val="1"/>
      <w:marLeft w:val="0"/>
      <w:marRight w:val="0"/>
      <w:marTop w:val="0"/>
      <w:marBottom w:val="0"/>
      <w:divBdr>
        <w:top w:val="none" w:sz="0" w:space="0" w:color="auto"/>
        <w:left w:val="none" w:sz="0" w:space="0" w:color="auto"/>
        <w:bottom w:val="none" w:sz="0" w:space="0" w:color="auto"/>
        <w:right w:val="none" w:sz="0" w:space="0" w:color="auto"/>
      </w:divBdr>
      <w:divsChild>
        <w:div w:id="539440745">
          <w:marLeft w:val="0"/>
          <w:marRight w:val="0"/>
          <w:marTop w:val="0"/>
          <w:marBottom w:val="0"/>
          <w:divBdr>
            <w:top w:val="none" w:sz="0" w:space="0" w:color="auto"/>
            <w:left w:val="none" w:sz="0" w:space="0" w:color="auto"/>
            <w:bottom w:val="none" w:sz="0" w:space="0" w:color="auto"/>
            <w:right w:val="none" w:sz="0" w:space="0" w:color="auto"/>
          </w:divBdr>
          <w:divsChild>
            <w:div w:id="45685152">
              <w:marLeft w:val="0"/>
              <w:marRight w:val="0"/>
              <w:marTop w:val="0"/>
              <w:marBottom w:val="0"/>
              <w:divBdr>
                <w:top w:val="none" w:sz="0" w:space="0" w:color="auto"/>
                <w:left w:val="none" w:sz="0" w:space="0" w:color="auto"/>
                <w:bottom w:val="none" w:sz="0" w:space="0" w:color="auto"/>
                <w:right w:val="none" w:sz="0" w:space="0" w:color="auto"/>
              </w:divBdr>
            </w:div>
          </w:divsChild>
        </w:div>
        <w:div w:id="46535284">
          <w:marLeft w:val="0"/>
          <w:marRight w:val="0"/>
          <w:marTop w:val="0"/>
          <w:marBottom w:val="0"/>
          <w:divBdr>
            <w:top w:val="none" w:sz="0" w:space="0" w:color="auto"/>
            <w:left w:val="none" w:sz="0" w:space="0" w:color="auto"/>
            <w:bottom w:val="none" w:sz="0" w:space="0" w:color="auto"/>
            <w:right w:val="none" w:sz="0" w:space="0" w:color="auto"/>
          </w:divBdr>
          <w:divsChild>
            <w:div w:id="800656472">
              <w:marLeft w:val="0"/>
              <w:marRight w:val="0"/>
              <w:marTop w:val="0"/>
              <w:marBottom w:val="0"/>
              <w:divBdr>
                <w:top w:val="none" w:sz="0" w:space="0" w:color="auto"/>
                <w:left w:val="none" w:sz="0" w:space="0" w:color="auto"/>
                <w:bottom w:val="none" w:sz="0" w:space="0" w:color="auto"/>
                <w:right w:val="none" w:sz="0" w:space="0" w:color="auto"/>
              </w:divBdr>
              <w:divsChild>
                <w:div w:id="182179997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392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4445">
      <w:bodyDiv w:val="1"/>
      <w:marLeft w:val="0"/>
      <w:marRight w:val="0"/>
      <w:marTop w:val="0"/>
      <w:marBottom w:val="0"/>
      <w:divBdr>
        <w:top w:val="none" w:sz="0" w:space="0" w:color="auto"/>
        <w:left w:val="none" w:sz="0" w:space="0" w:color="auto"/>
        <w:bottom w:val="none" w:sz="0" w:space="0" w:color="auto"/>
        <w:right w:val="none" w:sz="0" w:space="0" w:color="auto"/>
      </w:divBdr>
    </w:div>
    <w:div w:id="1998223446">
      <w:bodyDiv w:val="1"/>
      <w:marLeft w:val="0"/>
      <w:marRight w:val="0"/>
      <w:marTop w:val="0"/>
      <w:marBottom w:val="0"/>
      <w:divBdr>
        <w:top w:val="none" w:sz="0" w:space="0" w:color="auto"/>
        <w:left w:val="none" w:sz="0" w:space="0" w:color="auto"/>
        <w:bottom w:val="none" w:sz="0" w:space="0" w:color="auto"/>
        <w:right w:val="none" w:sz="0" w:space="0" w:color="auto"/>
      </w:divBdr>
    </w:div>
    <w:div w:id="2000841339">
      <w:bodyDiv w:val="1"/>
      <w:marLeft w:val="0"/>
      <w:marRight w:val="0"/>
      <w:marTop w:val="0"/>
      <w:marBottom w:val="0"/>
      <w:divBdr>
        <w:top w:val="none" w:sz="0" w:space="0" w:color="auto"/>
        <w:left w:val="none" w:sz="0" w:space="0" w:color="auto"/>
        <w:bottom w:val="none" w:sz="0" w:space="0" w:color="auto"/>
        <w:right w:val="none" w:sz="0" w:space="0" w:color="auto"/>
      </w:divBdr>
    </w:div>
    <w:div w:id="2004312646">
      <w:bodyDiv w:val="1"/>
      <w:marLeft w:val="0"/>
      <w:marRight w:val="0"/>
      <w:marTop w:val="0"/>
      <w:marBottom w:val="0"/>
      <w:divBdr>
        <w:top w:val="none" w:sz="0" w:space="0" w:color="auto"/>
        <w:left w:val="none" w:sz="0" w:space="0" w:color="auto"/>
        <w:bottom w:val="none" w:sz="0" w:space="0" w:color="auto"/>
        <w:right w:val="none" w:sz="0" w:space="0" w:color="auto"/>
      </w:divBdr>
      <w:divsChild>
        <w:div w:id="1544517180">
          <w:marLeft w:val="0"/>
          <w:marRight w:val="0"/>
          <w:marTop w:val="0"/>
          <w:marBottom w:val="0"/>
          <w:divBdr>
            <w:top w:val="none" w:sz="0" w:space="0" w:color="auto"/>
            <w:left w:val="none" w:sz="0" w:space="0" w:color="auto"/>
            <w:bottom w:val="none" w:sz="0" w:space="0" w:color="auto"/>
            <w:right w:val="none" w:sz="0" w:space="0" w:color="auto"/>
          </w:divBdr>
          <w:divsChild>
            <w:div w:id="405537631">
              <w:marLeft w:val="0"/>
              <w:marRight w:val="0"/>
              <w:marTop w:val="0"/>
              <w:marBottom w:val="0"/>
              <w:divBdr>
                <w:top w:val="none" w:sz="0" w:space="0" w:color="auto"/>
                <w:left w:val="none" w:sz="0" w:space="0" w:color="auto"/>
                <w:bottom w:val="none" w:sz="0" w:space="0" w:color="auto"/>
                <w:right w:val="none" w:sz="0" w:space="0" w:color="auto"/>
              </w:divBdr>
              <w:divsChild>
                <w:div w:id="1715501703">
                  <w:marLeft w:val="0"/>
                  <w:marRight w:val="0"/>
                  <w:marTop w:val="0"/>
                  <w:marBottom w:val="0"/>
                  <w:divBdr>
                    <w:top w:val="none" w:sz="0" w:space="0" w:color="auto"/>
                    <w:left w:val="none" w:sz="0" w:space="0" w:color="auto"/>
                    <w:bottom w:val="none" w:sz="0" w:space="0" w:color="auto"/>
                    <w:right w:val="none" w:sz="0" w:space="0" w:color="auto"/>
                  </w:divBdr>
                </w:div>
                <w:div w:id="1269581059">
                  <w:marLeft w:val="0"/>
                  <w:marRight w:val="0"/>
                  <w:marTop w:val="0"/>
                  <w:marBottom w:val="0"/>
                  <w:divBdr>
                    <w:top w:val="none" w:sz="0" w:space="0" w:color="auto"/>
                    <w:left w:val="none" w:sz="0" w:space="0" w:color="auto"/>
                    <w:bottom w:val="none" w:sz="0" w:space="0" w:color="auto"/>
                    <w:right w:val="none" w:sz="0" w:space="0" w:color="auto"/>
                  </w:divBdr>
                </w:div>
                <w:div w:id="7519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8831">
          <w:marLeft w:val="0"/>
          <w:marRight w:val="0"/>
          <w:marTop w:val="0"/>
          <w:marBottom w:val="0"/>
          <w:divBdr>
            <w:top w:val="none" w:sz="0" w:space="0" w:color="auto"/>
            <w:left w:val="none" w:sz="0" w:space="0" w:color="auto"/>
            <w:bottom w:val="none" w:sz="0" w:space="0" w:color="auto"/>
            <w:right w:val="none" w:sz="0" w:space="0" w:color="auto"/>
          </w:divBdr>
          <w:divsChild>
            <w:div w:id="2016372978">
              <w:marLeft w:val="0"/>
              <w:marRight w:val="0"/>
              <w:marTop w:val="0"/>
              <w:marBottom w:val="0"/>
              <w:divBdr>
                <w:top w:val="none" w:sz="0" w:space="0" w:color="auto"/>
                <w:left w:val="none" w:sz="0" w:space="0" w:color="auto"/>
                <w:bottom w:val="none" w:sz="0" w:space="0" w:color="auto"/>
                <w:right w:val="none" w:sz="0" w:space="0" w:color="auto"/>
              </w:divBdr>
              <w:divsChild>
                <w:div w:id="1204825621">
                  <w:marLeft w:val="0"/>
                  <w:marRight w:val="0"/>
                  <w:marTop w:val="0"/>
                  <w:marBottom w:val="0"/>
                  <w:divBdr>
                    <w:top w:val="none" w:sz="0" w:space="0" w:color="auto"/>
                    <w:left w:val="none" w:sz="0" w:space="0" w:color="auto"/>
                    <w:bottom w:val="none" w:sz="0" w:space="0" w:color="auto"/>
                    <w:right w:val="none" w:sz="0" w:space="0" w:color="auto"/>
                  </w:divBdr>
                  <w:divsChild>
                    <w:div w:id="354960620">
                      <w:marLeft w:val="0"/>
                      <w:marRight w:val="0"/>
                      <w:marTop w:val="0"/>
                      <w:marBottom w:val="0"/>
                      <w:divBdr>
                        <w:top w:val="none" w:sz="0" w:space="0" w:color="auto"/>
                        <w:left w:val="none" w:sz="0" w:space="0" w:color="auto"/>
                        <w:bottom w:val="none" w:sz="0" w:space="0" w:color="auto"/>
                        <w:right w:val="none" w:sz="0" w:space="0" w:color="auto"/>
                      </w:divBdr>
                      <w:divsChild>
                        <w:div w:id="412748474">
                          <w:marLeft w:val="0"/>
                          <w:marRight w:val="0"/>
                          <w:marTop w:val="0"/>
                          <w:marBottom w:val="0"/>
                          <w:divBdr>
                            <w:top w:val="none" w:sz="0" w:space="0" w:color="auto"/>
                            <w:left w:val="none" w:sz="0" w:space="0" w:color="auto"/>
                            <w:bottom w:val="none" w:sz="0" w:space="0" w:color="auto"/>
                            <w:right w:val="none" w:sz="0" w:space="0" w:color="auto"/>
                          </w:divBdr>
                        </w:div>
                      </w:divsChild>
                    </w:div>
                    <w:div w:id="1798790379">
                      <w:marLeft w:val="0"/>
                      <w:marRight w:val="0"/>
                      <w:marTop w:val="0"/>
                      <w:marBottom w:val="0"/>
                      <w:divBdr>
                        <w:top w:val="none" w:sz="0" w:space="0" w:color="auto"/>
                        <w:left w:val="none" w:sz="0" w:space="0" w:color="auto"/>
                        <w:bottom w:val="none" w:sz="0" w:space="0" w:color="auto"/>
                        <w:right w:val="none" w:sz="0" w:space="0" w:color="auto"/>
                      </w:divBdr>
                      <w:divsChild>
                        <w:div w:id="2011173487">
                          <w:marLeft w:val="0"/>
                          <w:marRight w:val="0"/>
                          <w:marTop w:val="0"/>
                          <w:marBottom w:val="0"/>
                          <w:divBdr>
                            <w:top w:val="none" w:sz="0" w:space="0" w:color="auto"/>
                            <w:left w:val="none" w:sz="0" w:space="0" w:color="auto"/>
                            <w:bottom w:val="none" w:sz="0" w:space="0" w:color="auto"/>
                            <w:right w:val="none" w:sz="0" w:space="0" w:color="auto"/>
                          </w:divBdr>
                          <w:divsChild>
                            <w:div w:id="78060997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938755902">
                          <w:marLeft w:val="0"/>
                          <w:marRight w:val="0"/>
                          <w:marTop w:val="0"/>
                          <w:marBottom w:val="0"/>
                          <w:divBdr>
                            <w:top w:val="none" w:sz="0" w:space="0" w:color="auto"/>
                            <w:left w:val="none" w:sz="0" w:space="0" w:color="auto"/>
                            <w:bottom w:val="none" w:sz="0" w:space="0" w:color="auto"/>
                            <w:right w:val="none" w:sz="0" w:space="0" w:color="auto"/>
                          </w:divBdr>
                        </w:div>
                        <w:div w:id="575475403">
                          <w:marLeft w:val="0"/>
                          <w:marRight w:val="0"/>
                          <w:marTop w:val="0"/>
                          <w:marBottom w:val="0"/>
                          <w:divBdr>
                            <w:top w:val="none" w:sz="0" w:space="0" w:color="auto"/>
                            <w:left w:val="none" w:sz="0" w:space="0" w:color="auto"/>
                            <w:bottom w:val="none" w:sz="0" w:space="0" w:color="auto"/>
                            <w:right w:val="none" w:sz="0" w:space="0" w:color="auto"/>
                          </w:divBdr>
                        </w:div>
                        <w:div w:id="283778997">
                          <w:marLeft w:val="0"/>
                          <w:marRight w:val="0"/>
                          <w:marTop w:val="0"/>
                          <w:marBottom w:val="0"/>
                          <w:divBdr>
                            <w:top w:val="none" w:sz="0" w:space="0" w:color="auto"/>
                            <w:left w:val="none" w:sz="0" w:space="0" w:color="auto"/>
                            <w:bottom w:val="none" w:sz="0" w:space="0" w:color="auto"/>
                            <w:right w:val="none" w:sz="0" w:space="0" w:color="auto"/>
                          </w:divBdr>
                        </w:div>
                        <w:div w:id="643588468">
                          <w:marLeft w:val="0"/>
                          <w:marRight w:val="0"/>
                          <w:marTop w:val="0"/>
                          <w:marBottom w:val="0"/>
                          <w:divBdr>
                            <w:top w:val="none" w:sz="0" w:space="0" w:color="auto"/>
                            <w:left w:val="none" w:sz="0" w:space="0" w:color="auto"/>
                            <w:bottom w:val="none" w:sz="0" w:space="0" w:color="auto"/>
                            <w:right w:val="none" w:sz="0" w:space="0" w:color="auto"/>
                          </w:divBdr>
                        </w:div>
                        <w:div w:id="1213880444">
                          <w:marLeft w:val="0"/>
                          <w:marRight w:val="0"/>
                          <w:marTop w:val="0"/>
                          <w:marBottom w:val="0"/>
                          <w:divBdr>
                            <w:top w:val="none" w:sz="0" w:space="0" w:color="auto"/>
                            <w:left w:val="none" w:sz="0" w:space="0" w:color="auto"/>
                            <w:bottom w:val="none" w:sz="0" w:space="0" w:color="auto"/>
                            <w:right w:val="none" w:sz="0" w:space="0" w:color="auto"/>
                          </w:divBdr>
                        </w:div>
                        <w:div w:id="1085760853">
                          <w:marLeft w:val="0"/>
                          <w:marRight w:val="0"/>
                          <w:marTop w:val="0"/>
                          <w:marBottom w:val="0"/>
                          <w:divBdr>
                            <w:top w:val="none" w:sz="0" w:space="0" w:color="auto"/>
                            <w:left w:val="none" w:sz="0" w:space="0" w:color="auto"/>
                            <w:bottom w:val="none" w:sz="0" w:space="0" w:color="auto"/>
                            <w:right w:val="none" w:sz="0" w:space="0" w:color="auto"/>
                          </w:divBdr>
                        </w:div>
                        <w:div w:id="38088584">
                          <w:marLeft w:val="0"/>
                          <w:marRight w:val="0"/>
                          <w:marTop w:val="0"/>
                          <w:marBottom w:val="0"/>
                          <w:divBdr>
                            <w:top w:val="none" w:sz="0" w:space="0" w:color="auto"/>
                            <w:left w:val="none" w:sz="0" w:space="0" w:color="auto"/>
                            <w:bottom w:val="none" w:sz="0" w:space="0" w:color="auto"/>
                            <w:right w:val="none" w:sz="0" w:space="0" w:color="auto"/>
                          </w:divBdr>
                          <w:divsChild>
                            <w:div w:id="1962177584">
                              <w:marLeft w:val="0"/>
                              <w:marRight w:val="0"/>
                              <w:marTop w:val="100"/>
                              <w:marBottom w:val="100"/>
                              <w:divBdr>
                                <w:top w:val="none" w:sz="0" w:space="0" w:color="auto"/>
                                <w:left w:val="none" w:sz="0" w:space="0" w:color="auto"/>
                                <w:bottom w:val="none" w:sz="0" w:space="0" w:color="auto"/>
                                <w:right w:val="none" w:sz="0" w:space="0" w:color="auto"/>
                              </w:divBdr>
                              <w:divsChild>
                                <w:div w:id="583952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714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09893">
      <w:bodyDiv w:val="1"/>
      <w:marLeft w:val="0"/>
      <w:marRight w:val="0"/>
      <w:marTop w:val="0"/>
      <w:marBottom w:val="0"/>
      <w:divBdr>
        <w:top w:val="none" w:sz="0" w:space="0" w:color="auto"/>
        <w:left w:val="none" w:sz="0" w:space="0" w:color="auto"/>
        <w:bottom w:val="none" w:sz="0" w:space="0" w:color="auto"/>
        <w:right w:val="none" w:sz="0" w:space="0" w:color="auto"/>
      </w:divBdr>
    </w:div>
    <w:div w:id="2041085727">
      <w:bodyDiv w:val="1"/>
      <w:marLeft w:val="0"/>
      <w:marRight w:val="0"/>
      <w:marTop w:val="0"/>
      <w:marBottom w:val="0"/>
      <w:divBdr>
        <w:top w:val="none" w:sz="0" w:space="0" w:color="auto"/>
        <w:left w:val="none" w:sz="0" w:space="0" w:color="auto"/>
        <w:bottom w:val="none" w:sz="0" w:space="0" w:color="auto"/>
        <w:right w:val="none" w:sz="0" w:space="0" w:color="auto"/>
      </w:divBdr>
      <w:divsChild>
        <w:div w:id="1883471083">
          <w:marLeft w:val="0"/>
          <w:marRight w:val="0"/>
          <w:marTop w:val="0"/>
          <w:marBottom w:val="0"/>
          <w:divBdr>
            <w:top w:val="none" w:sz="0" w:space="0" w:color="auto"/>
            <w:left w:val="none" w:sz="0" w:space="0" w:color="auto"/>
            <w:bottom w:val="none" w:sz="0" w:space="0" w:color="auto"/>
            <w:right w:val="none" w:sz="0" w:space="0" w:color="auto"/>
          </w:divBdr>
        </w:div>
        <w:div w:id="1660691997">
          <w:marLeft w:val="0"/>
          <w:marRight w:val="0"/>
          <w:marTop w:val="0"/>
          <w:marBottom w:val="0"/>
          <w:divBdr>
            <w:top w:val="none" w:sz="0" w:space="0" w:color="auto"/>
            <w:left w:val="none" w:sz="0" w:space="0" w:color="auto"/>
            <w:bottom w:val="none" w:sz="0" w:space="0" w:color="auto"/>
            <w:right w:val="none" w:sz="0" w:space="0" w:color="auto"/>
          </w:divBdr>
        </w:div>
        <w:div w:id="844780789">
          <w:marLeft w:val="0"/>
          <w:marRight w:val="0"/>
          <w:marTop w:val="0"/>
          <w:marBottom w:val="0"/>
          <w:divBdr>
            <w:top w:val="none" w:sz="0" w:space="0" w:color="auto"/>
            <w:left w:val="none" w:sz="0" w:space="0" w:color="auto"/>
            <w:bottom w:val="none" w:sz="0" w:space="0" w:color="auto"/>
            <w:right w:val="none" w:sz="0" w:space="0" w:color="auto"/>
          </w:divBdr>
        </w:div>
        <w:div w:id="1608000004">
          <w:marLeft w:val="0"/>
          <w:marRight w:val="0"/>
          <w:marTop w:val="0"/>
          <w:marBottom w:val="0"/>
          <w:divBdr>
            <w:top w:val="none" w:sz="0" w:space="0" w:color="auto"/>
            <w:left w:val="none" w:sz="0" w:space="0" w:color="auto"/>
            <w:bottom w:val="none" w:sz="0" w:space="0" w:color="auto"/>
            <w:right w:val="none" w:sz="0" w:space="0" w:color="auto"/>
          </w:divBdr>
        </w:div>
      </w:divsChild>
    </w:div>
    <w:div w:id="2057851542">
      <w:bodyDiv w:val="1"/>
      <w:marLeft w:val="0"/>
      <w:marRight w:val="0"/>
      <w:marTop w:val="0"/>
      <w:marBottom w:val="0"/>
      <w:divBdr>
        <w:top w:val="none" w:sz="0" w:space="0" w:color="auto"/>
        <w:left w:val="none" w:sz="0" w:space="0" w:color="auto"/>
        <w:bottom w:val="none" w:sz="0" w:space="0" w:color="auto"/>
        <w:right w:val="none" w:sz="0" w:space="0" w:color="auto"/>
      </w:divBdr>
      <w:divsChild>
        <w:div w:id="1851480475">
          <w:marLeft w:val="0"/>
          <w:marRight w:val="0"/>
          <w:marTop w:val="0"/>
          <w:marBottom w:val="0"/>
          <w:divBdr>
            <w:top w:val="none" w:sz="0" w:space="0" w:color="auto"/>
            <w:left w:val="none" w:sz="0" w:space="0" w:color="auto"/>
            <w:bottom w:val="none" w:sz="0" w:space="0" w:color="auto"/>
            <w:right w:val="none" w:sz="0" w:space="0" w:color="auto"/>
          </w:divBdr>
        </w:div>
        <w:div w:id="850411080">
          <w:marLeft w:val="0"/>
          <w:marRight w:val="0"/>
          <w:marTop w:val="0"/>
          <w:marBottom w:val="0"/>
          <w:divBdr>
            <w:top w:val="none" w:sz="0" w:space="0" w:color="auto"/>
            <w:left w:val="none" w:sz="0" w:space="0" w:color="auto"/>
            <w:bottom w:val="none" w:sz="0" w:space="0" w:color="auto"/>
            <w:right w:val="none" w:sz="0" w:space="0" w:color="auto"/>
          </w:divBdr>
        </w:div>
      </w:divsChild>
    </w:div>
    <w:div w:id="2067534235">
      <w:bodyDiv w:val="1"/>
      <w:marLeft w:val="0"/>
      <w:marRight w:val="0"/>
      <w:marTop w:val="0"/>
      <w:marBottom w:val="0"/>
      <w:divBdr>
        <w:top w:val="none" w:sz="0" w:space="0" w:color="auto"/>
        <w:left w:val="none" w:sz="0" w:space="0" w:color="auto"/>
        <w:bottom w:val="none" w:sz="0" w:space="0" w:color="auto"/>
        <w:right w:val="none" w:sz="0" w:space="0" w:color="auto"/>
      </w:divBdr>
    </w:div>
    <w:div w:id="2068019580">
      <w:bodyDiv w:val="1"/>
      <w:marLeft w:val="0"/>
      <w:marRight w:val="0"/>
      <w:marTop w:val="0"/>
      <w:marBottom w:val="0"/>
      <w:divBdr>
        <w:top w:val="none" w:sz="0" w:space="0" w:color="auto"/>
        <w:left w:val="none" w:sz="0" w:space="0" w:color="auto"/>
        <w:bottom w:val="none" w:sz="0" w:space="0" w:color="auto"/>
        <w:right w:val="none" w:sz="0" w:space="0" w:color="auto"/>
      </w:divBdr>
    </w:div>
    <w:div w:id="2069914042">
      <w:bodyDiv w:val="1"/>
      <w:marLeft w:val="0"/>
      <w:marRight w:val="0"/>
      <w:marTop w:val="0"/>
      <w:marBottom w:val="0"/>
      <w:divBdr>
        <w:top w:val="none" w:sz="0" w:space="0" w:color="auto"/>
        <w:left w:val="none" w:sz="0" w:space="0" w:color="auto"/>
        <w:bottom w:val="none" w:sz="0" w:space="0" w:color="auto"/>
        <w:right w:val="none" w:sz="0" w:space="0" w:color="auto"/>
      </w:divBdr>
      <w:divsChild>
        <w:div w:id="1466771984">
          <w:marLeft w:val="0"/>
          <w:marRight w:val="0"/>
          <w:marTop w:val="0"/>
          <w:marBottom w:val="0"/>
          <w:divBdr>
            <w:top w:val="none" w:sz="0" w:space="0" w:color="auto"/>
            <w:left w:val="none" w:sz="0" w:space="0" w:color="auto"/>
            <w:bottom w:val="none" w:sz="0" w:space="0" w:color="auto"/>
            <w:right w:val="none" w:sz="0" w:space="0" w:color="auto"/>
          </w:divBdr>
        </w:div>
        <w:div w:id="797381777">
          <w:marLeft w:val="0"/>
          <w:marRight w:val="0"/>
          <w:marTop w:val="0"/>
          <w:marBottom w:val="0"/>
          <w:divBdr>
            <w:top w:val="none" w:sz="0" w:space="0" w:color="auto"/>
            <w:left w:val="none" w:sz="0" w:space="0" w:color="auto"/>
            <w:bottom w:val="none" w:sz="0" w:space="0" w:color="auto"/>
            <w:right w:val="none" w:sz="0" w:space="0" w:color="auto"/>
          </w:divBdr>
        </w:div>
      </w:divsChild>
    </w:div>
    <w:div w:id="2105419222">
      <w:bodyDiv w:val="1"/>
      <w:marLeft w:val="0"/>
      <w:marRight w:val="0"/>
      <w:marTop w:val="0"/>
      <w:marBottom w:val="0"/>
      <w:divBdr>
        <w:top w:val="none" w:sz="0" w:space="0" w:color="auto"/>
        <w:left w:val="none" w:sz="0" w:space="0" w:color="auto"/>
        <w:bottom w:val="none" w:sz="0" w:space="0" w:color="auto"/>
        <w:right w:val="none" w:sz="0" w:space="0" w:color="auto"/>
      </w:divBdr>
    </w:div>
    <w:div w:id="2110809551">
      <w:bodyDiv w:val="1"/>
      <w:marLeft w:val="0"/>
      <w:marRight w:val="0"/>
      <w:marTop w:val="0"/>
      <w:marBottom w:val="0"/>
      <w:divBdr>
        <w:top w:val="none" w:sz="0" w:space="0" w:color="auto"/>
        <w:left w:val="none" w:sz="0" w:space="0" w:color="auto"/>
        <w:bottom w:val="none" w:sz="0" w:space="0" w:color="auto"/>
        <w:right w:val="none" w:sz="0" w:space="0" w:color="auto"/>
      </w:divBdr>
    </w:div>
    <w:div w:id="2121946945">
      <w:bodyDiv w:val="1"/>
      <w:marLeft w:val="0"/>
      <w:marRight w:val="0"/>
      <w:marTop w:val="0"/>
      <w:marBottom w:val="0"/>
      <w:divBdr>
        <w:top w:val="none" w:sz="0" w:space="0" w:color="auto"/>
        <w:left w:val="none" w:sz="0" w:space="0" w:color="auto"/>
        <w:bottom w:val="none" w:sz="0" w:space="0" w:color="auto"/>
        <w:right w:val="none" w:sz="0" w:space="0" w:color="auto"/>
      </w:divBdr>
    </w:div>
    <w:div w:id="2129926161">
      <w:bodyDiv w:val="1"/>
      <w:marLeft w:val="0"/>
      <w:marRight w:val="0"/>
      <w:marTop w:val="0"/>
      <w:marBottom w:val="0"/>
      <w:divBdr>
        <w:top w:val="none" w:sz="0" w:space="0" w:color="auto"/>
        <w:left w:val="none" w:sz="0" w:space="0" w:color="auto"/>
        <w:bottom w:val="none" w:sz="0" w:space="0" w:color="auto"/>
        <w:right w:val="none" w:sz="0" w:space="0" w:color="auto"/>
      </w:divBdr>
      <w:divsChild>
        <w:div w:id="383532571">
          <w:marLeft w:val="0"/>
          <w:marRight w:val="0"/>
          <w:marTop w:val="0"/>
          <w:marBottom w:val="0"/>
          <w:divBdr>
            <w:top w:val="none" w:sz="0" w:space="0" w:color="auto"/>
            <w:left w:val="none" w:sz="0" w:space="0" w:color="auto"/>
            <w:bottom w:val="none" w:sz="0" w:space="0" w:color="auto"/>
            <w:right w:val="none" w:sz="0" w:space="0" w:color="auto"/>
          </w:divBdr>
        </w:div>
        <w:div w:id="669336767">
          <w:marLeft w:val="0"/>
          <w:marRight w:val="0"/>
          <w:marTop w:val="0"/>
          <w:marBottom w:val="0"/>
          <w:divBdr>
            <w:top w:val="none" w:sz="0" w:space="0" w:color="auto"/>
            <w:left w:val="none" w:sz="0" w:space="0" w:color="auto"/>
            <w:bottom w:val="none" w:sz="0" w:space="0" w:color="auto"/>
            <w:right w:val="none" w:sz="0" w:space="0" w:color="auto"/>
          </w:divBdr>
        </w:div>
      </w:divsChild>
    </w:div>
    <w:div w:id="2134790940">
      <w:bodyDiv w:val="1"/>
      <w:marLeft w:val="0"/>
      <w:marRight w:val="0"/>
      <w:marTop w:val="0"/>
      <w:marBottom w:val="0"/>
      <w:divBdr>
        <w:top w:val="none" w:sz="0" w:space="0" w:color="auto"/>
        <w:left w:val="none" w:sz="0" w:space="0" w:color="auto"/>
        <w:bottom w:val="none" w:sz="0" w:space="0" w:color="auto"/>
        <w:right w:val="none" w:sz="0" w:space="0" w:color="auto"/>
      </w:divBdr>
    </w:div>
    <w:div w:id="2134866049">
      <w:bodyDiv w:val="1"/>
      <w:marLeft w:val="0"/>
      <w:marRight w:val="0"/>
      <w:marTop w:val="0"/>
      <w:marBottom w:val="0"/>
      <w:divBdr>
        <w:top w:val="none" w:sz="0" w:space="0" w:color="auto"/>
        <w:left w:val="none" w:sz="0" w:space="0" w:color="auto"/>
        <w:bottom w:val="none" w:sz="0" w:space="0" w:color="auto"/>
        <w:right w:val="none" w:sz="0" w:space="0" w:color="auto"/>
      </w:divBdr>
    </w:div>
    <w:div w:id="2136438110">
      <w:bodyDiv w:val="1"/>
      <w:marLeft w:val="0"/>
      <w:marRight w:val="0"/>
      <w:marTop w:val="0"/>
      <w:marBottom w:val="0"/>
      <w:divBdr>
        <w:top w:val="none" w:sz="0" w:space="0" w:color="auto"/>
        <w:left w:val="none" w:sz="0" w:space="0" w:color="auto"/>
        <w:bottom w:val="none" w:sz="0" w:space="0" w:color="auto"/>
        <w:right w:val="none" w:sz="0" w:space="0" w:color="auto"/>
      </w:divBdr>
    </w:div>
    <w:div w:id="2141992059">
      <w:bodyDiv w:val="1"/>
      <w:marLeft w:val="0"/>
      <w:marRight w:val="0"/>
      <w:marTop w:val="0"/>
      <w:marBottom w:val="0"/>
      <w:divBdr>
        <w:top w:val="none" w:sz="0" w:space="0" w:color="auto"/>
        <w:left w:val="none" w:sz="0" w:space="0" w:color="auto"/>
        <w:bottom w:val="none" w:sz="0" w:space="0" w:color="auto"/>
        <w:right w:val="none" w:sz="0" w:space="0" w:color="auto"/>
      </w:divBdr>
    </w:div>
    <w:div w:id="21438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ooksmed.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spr.ru" TargetMode="External"/><Relationship Id="rId4" Type="http://schemas.openxmlformats.org/officeDocument/2006/relationships/settings" Target="settings.xml"/><Relationship Id="rId9" Type="http://schemas.openxmlformats.org/officeDocument/2006/relationships/hyperlink" Target="http://www.wedmedinfo.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D9B6A-266F-4195-9BFC-364B6AB1E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6394</Words>
  <Characters>36450</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Admin</cp:lastModifiedBy>
  <cp:revision>14</cp:revision>
  <cp:lastPrinted>2019-12-04T14:27:00Z</cp:lastPrinted>
  <dcterms:created xsi:type="dcterms:W3CDTF">2019-12-07T20:11:00Z</dcterms:created>
  <dcterms:modified xsi:type="dcterms:W3CDTF">2020-02-11T05:50:00Z</dcterms:modified>
</cp:coreProperties>
</file>